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794C7" w14:textId="77777777" w:rsidR="000016F8" w:rsidRPr="0092767C" w:rsidRDefault="00980457" w:rsidP="0092767C">
      <w:pPr>
        <w:pStyle w:val="Nagwek1"/>
        <w:spacing w:after="480" w:line="271" w:lineRule="auto"/>
        <w:jc w:val="right"/>
        <w:rPr>
          <w:rFonts w:cs="Arial"/>
          <w:szCs w:val="22"/>
        </w:rPr>
      </w:pPr>
      <w:r w:rsidRPr="0092767C">
        <w:rPr>
          <w:rFonts w:cs="Arial"/>
          <w:szCs w:val="22"/>
        </w:rPr>
        <w:t xml:space="preserve">Załącznik nr </w:t>
      </w:r>
      <w:r w:rsidR="00686E3C" w:rsidRPr="0092767C">
        <w:rPr>
          <w:rFonts w:cs="Arial"/>
          <w:szCs w:val="22"/>
        </w:rPr>
        <w:t>2</w:t>
      </w:r>
      <w:r w:rsidR="006702D8" w:rsidRPr="0092767C">
        <w:rPr>
          <w:rFonts w:cs="Arial"/>
          <w:szCs w:val="22"/>
        </w:rPr>
        <w:t xml:space="preserve"> do SWZ</w:t>
      </w:r>
    </w:p>
    <w:p w14:paraId="1DF36951" w14:textId="77777777" w:rsidR="000016F8" w:rsidRPr="0092767C" w:rsidRDefault="000016F8" w:rsidP="0092767C">
      <w:pPr>
        <w:pStyle w:val="Nagwek2"/>
        <w:spacing w:after="480" w:line="271" w:lineRule="auto"/>
        <w:jc w:val="center"/>
        <w:rPr>
          <w:rFonts w:cs="Arial"/>
          <w:bCs w:val="0"/>
          <w:szCs w:val="22"/>
        </w:rPr>
      </w:pPr>
      <w:r w:rsidRPr="0092767C">
        <w:rPr>
          <w:rFonts w:cs="Arial"/>
          <w:szCs w:val="22"/>
        </w:rPr>
        <w:t>FORMULARZ  OFERTOWY</w:t>
      </w:r>
    </w:p>
    <w:p w14:paraId="1E1C05CB" w14:textId="59FC0F16" w:rsidR="000016F8" w:rsidRPr="0092767C" w:rsidRDefault="000016F8" w:rsidP="0092767C">
      <w:pPr>
        <w:pStyle w:val="Nagwek3"/>
        <w:spacing w:after="120"/>
        <w:jc w:val="left"/>
        <w:rPr>
          <w:bCs/>
          <w:iCs/>
          <w:sz w:val="22"/>
          <w:szCs w:val="22"/>
        </w:rPr>
      </w:pPr>
      <w:r w:rsidRPr="0092767C">
        <w:rPr>
          <w:bCs/>
          <w:iCs/>
          <w:sz w:val="22"/>
          <w:szCs w:val="22"/>
          <w:u w:val="none"/>
        </w:rPr>
        <w:t xml:space="preserve">ZAMAWIAJĄCY </w:t>
      </w:r>
      <w:r w:rsidR="00DF09EA" w:rsidRPr="0092767C">
        <w:rPr>
          <w:bCs/>
          <w:iCs/>
          <w:sz w:val="22"/>
          <w:szCs w:val="22"/>
          <w:u w:val="none"/>
        </w:rPr>
        <w:tab/>
      </w:r>
      <w:r w:rsidR="00F96B67">
        <w:rPr>
          <w:bCs/>
          <w:iCs/>
          <w:sz w:val="22"/>
          <w:szCs w:val="22"/>
          <w:u w:val="none"/>
        </w:rPr>
        <w:t xml:space="preserve">Gmina i Miasto Ulanów </w:t>
      </w:r>
    </w:p>
    <w:p w14:paraId="34170D85" w14:textId="5E69A5D6" w:rsidR="000016F8" w:rsidRPr="0092767C" w:rsidRDefault="00DF09EA" w:rsidP="0092767C">
      <w:pPr>
        <w:pStyle w:val="Akapitzlist"/>
        <w:spacing w:after="240"/>
        <w:ind w:left="709"/>
        <w:rPr>
          <w:rFonts w:ascii="Arial" w:hAnsi="Arial" w:cs="Arial"/>
          <w:b/>
          <w:sz w:val="22"/>
          <w:szCs w:val="22"/>
        </w:rPr>
      </w:pPr>
      <w:r w:rsidRPr="0092767C">
        <w:rPr>
          <w:rFonts w:ascii="Arial" w:hAnsi="Arial" w:cs="Arial"/>
          <w:b/>
          <w:sz w:val="22"/>
          <w:szCs w:val="22"/>
        </w:rPr>
        <w:tab/>
      </w:r>
      <w:r w:rsidRPr="0092767C">
        <w:rPr>
          <w:rFonts w:ascii="Arial" w:hAnsi="Arial" w:cs="Arial"/>
          <w:b/>
          <w:sz w:val="22"/>
          <w:szCs w:val="22"/>
        </w:rPr>
        <w:tab/>
      </w:r>
      <w:r w:rsidR="00F96B67">
        <w:rPr>
          <w:rFonts w:ascii="Arial" w:hAnsi="Arial" w:cs="Arial"/>
          <w:b/>
          <w:sz w:val="22"/>
          <w:szCs w:val="22"/>
        </w:rPr>
        <w:t xml:space="preserve">37-410 Ulanów </w:t>
      </w:r>
      <w:r w:rsidR="0074296C" w:rsidRPr="0092767C">
        <w:rPr>
          <w:rFonts w:ascii="Arial" w:hAnsi="Arial" w:cs="Arial"/>
          <w:b/>
          <w:sz w:val="22"/>
          <w:szCs w:val="22"/>
        </w:rPr>
        <w:t xml:space="preserve">, </w:t>
      </w:r>
      <w:r w:rsidR="000016F8" w:rsidRPr="0092767C">
        <w:rPr>
          <w:rFonts w:ascii="Arial" w:hAnsi="Arial" w:cs="Arial"/>
          <w:b/>
          <w:sz w:val="22"/>
          <w:szCs w:val="22"/>
        </w:rPr>
        <w:t xml:space="preserve">ul. </w:t>
      </w:r>
      <w:r w:rsidR="00F96B67">
        <w:rPr>
          <w:rFonts w:ascii="Arial" w:hAnsi="Arial" w:cs="Arial"/>
          <w:b/>
          <w:sz w:val="22"/>
          <w:szCs w:val="22"/>
        </w:rPr>
        <w:t>Rynek 5</w:t>
      </w:r>
    </w:p>
    <w:p w14:paraId="736E79CF" w14:textId="3BB0062E" w:rsidR="000016F8" w:rsidRPr="0092767C" w:rsidRDefault="000016F8" w:rsidP="001077F6">
      <w:pPr>
        <w:pStyle w:val="Nagwek3"/>
        <w:tabs>
          <w:tab w:val="left" w:pos="2610"/>
        </w:tabs>
        <w:spacing w:after="240"/>
        <w:jc w:val="left"/>
        <w:rPr>
          <w:i/>
        </w:rPr>
      </w:pPr>
      <w:r w:rsidRPr="0092767C">
        <w:rPr>
          <w:sz w:val="22"/>
          <w:szCs w:val="22"/>
          <w:u w:val="none"/>
        </w:rPr>
        <w:t>WYKONAWCA</w:t>
      </w:r>
      <w:r w:rsidR="001077F6">
        <w:rPr>
          <w:sz w:val="22"/>
          <w:szCs w:val="22"/>
          <w:u w:val="none"/>
        </w:rPr>
        <w:tab/>
      </w:r>
    </w:p>
    <w:p w14:paraId="7043F9E0" w14:textId="77777777" w:rsidR="000016F8" w:rsidRPr="007D3ED3" w:rsidRDefault="000016F8" w:rsidP="0092767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Nazwa (Firma) Wykonawcy</w:t>
      </w:r>
    </w:p>
    <w:p w14:paraId="7AD5F3FE" w14:textId="77777777" w:rsidR="000016F8" w:rsidRPr="007D3ED3" w:rsidRDefault="000016F8" w:rsidP="0092767C">
      <w:pPr>
        <w:spacing w:line="271" w:lineRule="auto"/>
        <w:ind w:left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...............................</w:t>
      </w:r>
    </w:p>
    <w:p w14:paraId="7CFE4D95" w14:textId="77777777" w:rsidR="000016F8" w:rsidRPr="007D3ED3" w:rsidRDefault="000016F8" w:rsidP="0092767C">
      <w:pPr>
        <w:spacing w:line="271" w:lineRule="auto"/>
        <w:ind w:left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</w:t>
      </w:r>
    </w:p>
    <w:p w14:paraId="42F34623" w14:textId="77777777" w:rsidR="000016F8" w:rsidRPr="007D3ED3" w:rsidRDefault="000016F8" w:rsidP="0092767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Adres siedziba</w:t>
      </w:r>
    </w:p>
    <w:p w14:paraId="09D6940B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</w:t>
      </w:r>
    </w:p>
    <w:p w14:paraId="07FA2FFC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</w:t>
      </w:r>
    </w:p>
    <w:p w14:paraId="240F7CB0" w14:textId="77777777" w:rsidR="000016F8" w:rsidRPr="007D3ED3" w:rsidRDefault="000016F8" w:rsidP="0092767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Adres do korespondencji</w:t>
      </w:r>
    </w:p>
    <w:p w14:paraId="012F30E0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.......................................................................................................................</w:t>
      </w:r>
    </w:p>
    <w:p w14:paraId="0A72B90D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.......................................................................................................................</w:t>
      </w:r>
    </w:p>
    <w:p w14:paraId="6E31D9A0" w14:textId="77777777" w:rsidR="0074296C" w:rsidRPr="007D3ED3" w:rsidRDefault="000016F8" w:rsidP="0092767C">
      <w:pPr>
        <w:numPr>
          <w:ilvl w:val="0"/>
          <w:numId w:val="1"/>
        </w:numPr>
        <w:spacing w:after="120" w:line="271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Telefon .................</w:t>
      </w:r>
      <w:r w:rsidR="00A427DD" w:rsidRPr="007D3ED3">
        <w:rPr>
          <w:rFonts w:ascii="Arial" w:hAnsi="Arial" w:cs="Arial"/>
          <w:bCs/>
          <w:iCs/>
          <w:sz w:val="22"/>
          <w:szCs w:val="22"/>
          <w:lang w:val="de-DE"/>
        </w:rPr>
        <w:t>..............................</w:t>
      </w: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 xml:space="preserve">  </w:t>
      </w:r>
      <w:r w:rsidR="00A427DD" w:rsidRPr="007D3ED3">
        <w:rPr>
          <w:rFonts w:ascii="Arial" w:hAnsi="Arial" w:cs="Arial"/>
          <w:bCs/>
          <w:iCs/>
          <w:sz w:val="22"/>
          <w:szCs w:val="22"/>
          <w:lang w:val="de-DE"/>
        </w:rPr>
        <w:t xml:space="preserve"> </w:t>
      </w:r>
    </w:p>
    <w:p w14:paraId="0976B36C" w14:textId="77777777" w:rsidR="000016F8" w:rsidRPr="007D3ED3" w:rsidRDefault="00A427DD" w:rsidP="0092767C">
      <w:pPr>
        <w:spacing w:after="120" w:line="271" w:lineRule="auto"/>
        <w:ind w:left="357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E-Mail ………………………………………</w:t>
      </w:r>
    </w:p>
    <w:p w14:paraId="29CDDB7A" w14:textId="77777777" w:rsidR="000016F8" w:rsidRPr="007D3ED3" w:rsidRDefault="000016F8" w:rsidP="0092767C">
      <w:pPr>
        <w:numPr>
          <w:ilvl w:val="0"/>
          <w:numId w:val="1"/>
        </w:numPr>
        <w:spacing w:after="240" w:line="271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 xml:space="preserve">NIP ........................................................  </w:t>
      </w:r>
      <w:r w:rsidRPr="007D3ED3">
        <w:rPr>
          <w:rFonts w:ascii="Arial" w:hAnsi="Arial" w:cs="Arial"/>
          <w:bCs/>
          <w:iCs/>
          <w:sz w:val="22"/>
          <w:szCs w:val="22"/>
        </w:rPr>
        <w:t>REGON ..............................................</w:t>
      </w:r>
    </w:p>
    <w:p w14:paraId="62533831" w14:textId="77777777" w:rsidR="00F96B67" w:rsidRDefault="00282B92" w:rsidP="00F96B67">
      <w:pPr>
        <w:spacing w:after="123" w:line="259" w:lineRule="auto"/>
        <w:ind w:left="376" w:right="5" w:hanging="10"/>
        <w:jc w:val="center"/>
      </w:pPr>
      <w:r w:rsidRPr="00F36272">
        <w:rPr>
          <w:rFonts w:ascii="Arial" w:hAnsi="Arial" w:cs="Arial"/>
          <w:sz w:val="22"/>
          <w:szCs w:val="22"/>
        </w:rPr>
        <w:t xml:space="preserve">W odpowiedzi na ogłoszenie </w:t>
      </w:r>
      <w:r w:rsidR="00F36272">
        <w:rPr>
          <w:rFonts w:ascii="Arial" w:hAnsi="Arial" w:cs="Arial"/>
          <w:sz w:val="22"/>
          <w:szCs w:val="22"/>
        </w:rPr>
        <w:t>postępowania o udzielenie zamówienia publicznego</w:t>
      </w:r>
      <w:r w:rsidRPr="00F36272">
        <w:rPr>
          <w:rFonts w:ascii="Arial" w:hAnsi="Arial" w:cs="Arial"/>
          <w:sz w:val="22"/>
          <w:szCs w:val="22"/>
        </w:rPr>
        <w:t xml:space="preserve"> </w:t>
      </w:r>
      <w:r w:rsidR="00F36272" w:rsidRPr="00F36272">
        <w:rPr>
          <w:rFonts w:ascii="Arial" w:hAnsi="Arial" w:cs="Arial"/>
          <w:sz w:val="22"/>
          <w:szCs w:val="22"/>
        </w:rPr>
        <w:t xml:space="preserve">w trybie podstawowym bez przeprowadzenia negocjacji zgodnie z postanowieniami art. 275 pkt. </w:t>
      </w:r>
      <w:r w:rsidR="00BF5EDB" w:rsidRPr="00F36272">
        <w:rPr>
          <w:rFonts w:ascii="Arial" w:hAnsi="Arial" w:cs="Arial"/>
          <w:sz w:val="22"/>
          <w:szCs w:val="22"/>
        </w:rPr>
        <w:t>1</w:t>
      </w:r>
      <w:r w:rsidR="00BF5EDB">
        <w:rPr>
          <w:rFonts w:ascii="Arial" w:hAnsi="Arial" w:cs="Arial"/>
          <w:sz w:val="22"/>
          <w:szCs w:val="22"/>
        </w:rPr>
        <w:t> </w:t>
      </w:r>
      <w:r w:rsidR="00F36272" w:rsidRPr="00F36272">
        <w:rPr>
          <w:rFonts w:ascii="Arial" w:hAnsi="Arial" w:cs="Arial"/>
          <w:sz w:val="22"/>
          <w:szCs w:val="22"/>
        </w:rPr>
        <w:t xml:space="preserve">ustawy </w:t>
      </w:r>
      <w:r w:rsidR="00F36272">
        <w:rPr>
          <w:rFonts w:ascii="Arial" w:hAnsi="Arial" w:cs="Arial"/>
          <w:sz w:val="22"/>
          <w:szCs w:val="22"/>
        </w:rPr>
        <w:t>pzp</w:t>
      </w:r>
      <w:r w:rsidR="00F36272" w:rsidRPr="00F36272">
        <w:rPr>
          <w:rFonts w:ascii="Arial" w:hAnsi="Arial" w:cs="Arial"/>
          <w:sz w:val="22"/>
          <w:szCs w:val="22"/>
        </w:rPr>
        <w:t xml:space="preserve">, którego przedmiotem jest: </w:t>
      </w:r>
      <w:r w:rsidR="00F36272" w:rsidRPr="00F36272">
        <w:rPr>
          <w:rFonts w:ascii="Arial" w:hAnsi="Arial" w:cs="Arial"/>
          <w:sz w:val="22"/>
          <w:szCs w:val="22"/>
          <w:lang w:eastAsia="zh-CN"/>
        </w:rPr>
        <w:t>„</w:t>
      </w:r>
      <w:r w:rsidR="00F96B67" w:rsidRPr="002B2071">
        <w:rPr>
          <w:b/>
        </w:rPr>
        <w:t xml:space="preserve">Świadczenie usługi kompleksowej polegającej na sprzedaży energii elektrycznej oraz zapewnieniu świadczenia usługi jej dystrybucji </w:t>
      </w:r>
      <w:r w:rsidR="00F96B67">
        <w:rPr>
          <w:b/>
        </w:rPr>
        <w:t xml:space="preserve">na potrzeby Gminy i Miasta Ulanów </w:t>
      </w:r>
      <w:r w:rsidR="00F96B67">
        <w:rPr>
          <w:b/>
        </w:rPr>
        <w:br/>
        <w:t>oraz jednostek organizacyjnych jej podległych.</w:t>
      </w:r>
    </w:p>
    <w:p w14:paraId="5969955C" w14:textId="6091FAA8" w:rsidR="000016F8" w:rsidRPr="002771DB" w:rsidRDefault="00F36272" w:rsidP="00E24E4F">
      <w:pPr>
        <w:pStyle w:val="Akapitzlist"/>
        <w:spacing w:after="36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działając imieniem Wykonawcy </w:t>
      </w:r>
      <w:r w:rsidR="000016F8" w:rsidRPr="00F36272">
        <w:rPr>
          <w:rFonts w:ascii="Arial" w:hAnsi="Arial" w:cs="Arial"/>
          <w:sz w:val="22"/>
          <w:szCs w:val="22"/>
        </w:rPr>
        <w:t>składam poniższą ofertę</w:t>
      </w:r>
      <w:r w:rsidR="000016F8" w:rsidRPr="002771DB">
        <w:rPr>
          <w:rFonts w:ascii="Arial" w:hAnsi="Arial" w:cs="Arial"/>
          <w:sz w:val="22"/>
          <w:szCs w:val="22"/>
        </w:rPr>
        <w:t xml:space="preserve">: </w:t>
      </w:r>
    </w:p>
    <w:p w14:paraId="34E3D93A" w14:textId="02AB545F" w:rsidR="00282B92" w:rsidRDefault="00A870F6" w:rsidP="00E24E4F">
      <w:pPr>
        <w:pStyle w:val="Nagwek4"/>
        <w:spacing w:after="24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2767C">
        <w:rPr>
          <w:rFonts w:ascii="Arial" w:hAnsi="Arial" w:cs="Arial"/>
          <w:b w:val="0"/>
          <w:sz w:val="22"/>
          <w:szCs w:val="22"/>
        </w:rPr>
        <w:t>Oferuj</w:t>
      </w:r>
      <w:r w:rsidR="00F36272">
        <w:rPr>
          <w:rFonts w:ascii="Arial" w:hAnsi="Arial" w:cs="Arial"/>
          <w:b w:val="0"/>
          <w:sz w:val="22"/>
          <w:szCs w:val="22"/>
        </w:rPr>
        <w:t>ę</w:t>
      </w:r>
      <w:r w:rsidRPr="0092767C">
        <w:rPr>
          <w:rFonts w:ascii="Arial" w:hAnsi="Arial" w:cs="Arial"/>
          <w:b w:val="0"/>
          <w:sz w:val="22"/>
          <w:szCs w:val="22"/>
        </w:rPr>
        <w:t xml:space="preserve"> wykonanie</w:t>
      </w:r>
      <w:r w:rsidR="00665DDB" w:rsidRPr="0092767C">
        <w:rPr>
          <w:rFonts w:ascii="Arial" w:hAnsi="Arial" w:cs="Arial"/>
          <w:b w:val="0"/>
          <w:sz w:val="22"/>
          <w:szCs w:val="22"/>
        </w:rPr>
        <w:t xml:space="preserve"> </w:t>
      </w:r>
      <w:r w:rsidRPr="0092767C">
        <w:rPr>
          <w:rFonts w:ascii="Arial" w:hAnsi="Arial" w:cs="Arial"/>
          <w:b w:val="0"/>
          <w:sz w:val="22"/>
          <w:szCs w:val="22"/>
        </w:rPr>
        <w:t xml:space="preserve">w/w zadania za </w:t>
      </w:r>
      <w:r w:rsidR="00282B92">
        <w:rPr>
          <w:rFonts w:ascii="Arial" w:hAnsi="Arial" w:cs="Arial"/>
          <w:b w:val="0"/>
          <w:sz w:val="22"/>
          <w:szCs w:val="22"/>
        </w:rPr>
        <w:t xml:space="preserve">szacunkową nominalną </w:t>
      </w:r>
      <w:r w:rsidR="00504D9A">
        <w:rPr>
          <w:rFonts w:ascii="Arial" w:hAnsi="Arial" w:cs="Arial"/>
          <w:b w:val="0"/>
          <w:sz w:val="22"/>
          <w:szCs w:val="22"/>
        </w:rPr>
        <w:t>cenę:</w:t>
      </w:r>
    </w:p>
    <w:p w14:paraId="26FE3C00" w14:textId="79AD573D" w:rsidR="001800E6" w:rsidRPr="00504D9A" w:rsidRDefault="001800E6" w:rsidP="00E24E4F">
      <w:pPr>
        <w:pStyle w:val="Akapitzlist"/>
        <w:numPr>
          <w:ilvl w:val="0"/>
          <w:numId w:val="22"/>
        </w:numPr>
        <w:spacing w:after="240"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504D9A">
        <w:rPr>
          <w:rFonts w:ascii="Arial" w:hAnsi="Arial" w:cs="Arial"/>
          <w:sz w:val="22"/>
          <w:szCs w:val="22"/>
        </w:rPr>
        <w:t xml:space="preserve">Maksymalna cena energii określona na podstawie zapisów ustawy z dnia 27 października 2022 roku </w:t>
      </w:r>
      <w:r w:rsidR="00502644">
        <w:rPr>
          <w:rFonts w:ascii="Arial" w:hAnsi="Arial" w:cs="Arial"/>
          <w:sz w:val="22"/>
          <w:szCs w:val="22"/>
        </w:rPr>
        <w:t xml:space="preserve">o </w:t>
      </w:r>
      <w:r w:rsidRPr="00504D9A">
        <w:rPr>
          <w:rFonts w:ascii="Arial" w:hAnsi="Arial" w:cs="Arial"/>
          <w:sz w:val="22"/>
          <w:szCs w:val="22"/>
        </w:rPr>
        <w:t>ośrodkach nadzwyczajnych mających na celu ograniczenie wysokości cen energii elektrycznej oraz wsparciu niektórych odbiorców w 2023 roku (Dz</w:t>
      </w:r>
      <w:r w:rsidR="00CF3E73">
        <w:rPr>
          <w:rFonts w:ascii="Arial" w:hAnsi="Arial" w:cs="Arial"/>
          <w:sz w:val="22"/>
          <w:szCs w:val="22"/>
        </w:rPr>
        <w:t>.</w:t>
      </w:r>
      <w:r w:rsidRPr="00504D9A">
        <w:rPr>
          <w:rFonts w:ascii="Arial" w:hAnsi="Arial" w:cs="Arial"/>
          <w:sz w:val="22"/>
          <w:szCs w:val="22"/>
        </w:rPr>
        <w:t xml:space="preserve"> U 2022.2243 z dnia 2022.11.03)</w:t>
      </w:r>
      <w:r w:rsidR="00504D9A" w:rsidRPr="00504D9A">
        <w:rPr>
          <w:rFonts w:ascii="Arial" w:hAnsi="Arial" w:cs="Arial"/>
          <w:sz w:val="22"/>
          <w:szCs w:val="22"/>
        </w:rPr>
        <w:t>:</w:t>
      </w:r>
    </w:p>
    <w:p w14:paraId="0832E0C7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Sprzedaży Energii:</w:t>
      </w:r>
    </w:p>
    <w:p w14:paraId="22E5DC7B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67481846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1) Cena oferty - Zakup energii elektrycznej Taryfa C11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68"/>
        <w:gridCol w:w="1640"/>
        <w:gridCol w:w="1590"/>
        <w:gridCol w:w="1825"/>
      </w:tblGrid>
      <w:tr w:rsidR="00315ED8" w:rsidRPr="00315ED8" w14:paraId="2689022C" w14:textId="77777777" w:rsidTr="0091623F">
        <w:tc>
          <w:tcPr>
            <w:tcW w:w="2410" w:type="dxa"/>
            <w:shd w:val="clear" w:color="auto" w:fill="auto"/>
          </w:tcPr>
          <w:p w14:paraId="53D81B1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(podać z dokładnością do czterech miejsc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po przecinku 0,0000)</w:t>
            </w:r>
          </w:p>
        </w:tc>
        <w:tc>
          <w:tcPr>
            <w:tcW w:w="2168" w:type="dxa"/>
            <w:shd w:val="clear" w:color="auto" w:fill="auto"/>
          </w:tcPr>
          <w:p w14:paraId="2494C74F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Szacunkowe zapotrzebowanie energii</w:t>
            </w:r>
          </w:p>
        </w:tc>
        <w:tc>
          <w:tcPr>
            <w:tcW w:w="1640" w:type="dxa"/>
            <w:shd w:val="clear" w:color="auto" w:fill="auto"/>
          </w:tcPr>
          <w:p w14:paraId="7AAED5C5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204BEFFD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Kolumna 1 x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Kolumna 2</w:t>
            </w:r>
          </w:p>
        </w:tc>
        <w:tc>
          <w:tcPr>
            <w:tcW w:w="1590" w:type="dxa"/>
            <w:shd w:val="clear" w:color="auto" w:fill="auto"/>
          </w:tcPr>
          <w:p w14:paraId="1C42757C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23% VAT</w:t>
            </w:r>
          </w:p>
        </w:tc>
        <w:tc>
          <w:tcPr>
            <w:tcW w:w="1825" w:type="dxa"/>
            <w:shd w:val="clear" w:color="auto" w:fill="auto"/>
          </w:tcPr>
          <w:p w14:paraId="3CA1CED8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3 + kolumna 4</w:t>
            </w:r>
          </w:p>
        </w:tc>
      </w:tr>
      <w:tr w:rsidR="00315ED8" w:rsidRPr="00315ED8" w14:paraId="4E0B5524" w14:textId="77777777" w:rsidTr="0091623F">
        <w:tc>
          <w:tcPr>
            <w:tcW w:w="2410" w:type="dxa"/>
            <w:shd w:val="clear" w:color="auto" w:fill="auto"/>
          </w:tcPr>
          <w:p w14:paraId="71251352" w14:textId="3772048C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zł/M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2168" w:type="dxa"/>
            <w:shd w:val="clear" w:color="auto" w:fill="auto"/>
          </w:tcPr>
          <w:p w14:paraId="3663199D" w14:textId="21666A12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640" w:type="dxa"/>
            <w:shd w:val="clear" w:color="auto" w:fill="auto"/>
          </w:tcPr>
          <w:p w14:paraId="12DA7A5F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590" w:type="dxa"/>
            <w:shd w:val="clear" w:color="auto" w:fill="auto"/>
          </w:tcPr>
          <w:p w14:paraId="62955C49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825" w:type="dxa"/>
            <w:shd w:val="clear" w:color="auto" w:fill="auto"/>
          </w:tcPr>
          <w:p w14:paraId="17024B31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315ED8" w:rsidRPr="00315ED8" w14:paraId="432A203B" w14:textId="77777777" w:rsidTr="0091623F">
        <w:tc>
          <w:tcPr>
            <w:tcW w:w="2410" w:type="dxa"/>
            <w:shd w:val="clear" w:color="auto" w:fill="auto"/>
          </w:tcPr>
          <w:p w14:paraId="23CE24B7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6343C4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14:paraId="192B9464" w14:textId="1192714C" w:rsidR="00315ED8" w:rsidRPr="00315ED8" w:rsidRDefault="00081819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166,4780</w:t>
            </w:r>
          </w:p>
        </w:tc>
        <w:tc>
          <w:tcPr>
            <w:tcW w:w="1640" w:type="dxa"/>
            <w:shd w:val="clear" w:color="auto" w:fill="auto"/>
          </w:tcPr>
          <w:p w14:paraId="37E8802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6D89C22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58EACF93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2234B81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5F14660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2C9C3141" w14:textId="1E2ACFCF" w:rsidR="00315ED8" w:rsidRPr="00315ED8" w:rsidRDefault="00315ED8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Netto:………………………………………………………………………..</w:t>
      </w:r>
    </w:p>
    <w:p w14:paraId="7F1A625A" w14:textId="4FD4F3F5" w:rsidR="00315ED8" w:rsidRPr="00315ED8" w:rsidRDefault="00A960FC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(słownie:</w:t>
      </w:r>
      <w:r w:rsidR="00315ED8" w:rsidRPr="00315E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...................................................................................................................)</w:t>
      </w:r>
    </w:p>
    <w:p w14:paraId="323C0B6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448F7B2A" w14:textId="3562FF84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4F74CBEE" w14:textId="7D7AB572" w:rsidR="00315ED8" w:rsidRPr="00315ED8" w:rsidRDefault="00A960FC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(słownie:</w:t>
      </w:r>
      <w:r w:rsidR="00315ED8" w:rsidRPr="00315E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..................................................................................................................)</w:t>
      </w:r>
    </w:p>
    <w:p w14:paraId="4EC042DA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40D1736C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3E45C1FD" w14:textId="202AC3EC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2) Cena oferty - Zakup energii elekt</w:t>
      </w:r>
      <w:r w:rsidR="00A960FC">
        <w:rPr>
          <w:rFonts w:ascii="Arial" w:hAnsi="Arial" w:cs="Arial"/>
          <w:b/>
          <w:bCs/>
          <w:sz w:val="22"/>
          <w:szCs w:val="22"/>
        </w:rPr>
        <w:t>rycznej Taryfa C11o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276"/>
        <w:gridCol w:w="1701"/>
      </w:tblGrid>
      <w:tr w:rsidR="00315ED8" w:rsidRPr="00315ED8" w14:paraId="75DD1E6B" w14:textId="77777777" w:rsidTr="0091623F">
        <w:tc>
          <w:tcPr>
            <w:tcW w:w="2552" w:type="dxa"/>
            <w:shd w:val="clear" w:color="auto" w:fill="auto"/>
          </w:tcPr>
          <w:p w14:paraId="152FD2E4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(podać z dokładnością do czterech miejsc po przecinku 0,0000)</w:t>
            </w:r>
          </w:p>
        </w:tc>
        <w:tc>
          <w:tcPr>
            <w:tcW w:w="2551" w:type="dxa"/>
            <w:shd w:val="clear" w:color="auto" w:fill="auto"/>
          </w:tcPr>
          <w:p w14:paraId="66BA2F58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Szacunkowe zapotrzebowanie energii</w:t>
            </w:r>
          </w:p>
        </w:tc>
        <w:tc>
          <w:tcPr>
            <w:tcW w:w="1701" w:type="dxa"/>
            <w:shd w:val="clear" w:color="auto" w:fill="auto"/>
          </w:tcPr>
          <w:p w14:paraId="0FB73DD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03CCA9D8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1 x Kolumna 2</w:t>
            </w:r>
          </w:p>
        </w:tc>
        <w:tc>
          <w:tcPr>
            <w:tcW w:w="1276" w:type="dxa"/>
            <w:shd w:val="clear" w:color="auto" w:fill="auto"/>
          </w:tcPr>
          <w:p w14:paraId="5D9C682F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23% VAT</w:t>
            </w:r>
          </w:p>
        </w:tc>
        <w:tc>
          <w:tcPr>
            <w:tcW w:w="1701" w:type="dxa"/>
            <w:shd w:val="clear" w:color="auto" w:fill="auto"/>
          </w:tcPr>
          <w:p w14:paraId="5455AD10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3 + kolumna 4</w:t>
            </w:r>
          </w:p>
        </w:tc>
      </w:tr>
      <w:tr w:rsidR="00315ED8" w:rsidRPr="00315ED8" w14:paraId="1DA0AE9A" w14:textId="77777777" w:rsidTr="0091623F">
        <w:tc>
          <w:tcPr>
            <w:tcW w:w="2552" w:type="dxa"/>
            <w:shd w:val="clear" w:color="auto" w:fill="auto"/>
          </w:tcPr>
          <w:p w14:paraId="3EE4E662" w14:textId="62725236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zł/M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2551" w:type="dxa"/>
            <w:shd w:val="clear" w:color="auto" w:fill="auto"/>
          </w:tcPr>
          <w:p w14:paraId="6E670CA6" w14:textId="6DA40AFC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701" w:type="dxa"/>
            <w:shd w:val="clear" w:color="auto" w:fill="auto"/>
          </w:tcPr>
          <w:p w14:paraId="025D2E5A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276" w:type="dxa"/>
            <w:shd w:val="clear" w:color="auto" w:fill="auto"/>
          </w:tcPr>
          <w:p w14:paraId="4BC7D17E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4BBC9B5A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315ED8" w:rsidRPr="00315ED8" w14:paraId="73310D9C" w14:textId="77777777" w:rsidTr="0091623F">
        <w:tc>
          <w:tcPr>
            <w:tcW w:w="2552" w:type="dxa"/>
            <w:shd w:val="clear" w:color="auto" w:fill="auto"/>
          </w:tcPr>
          <w:p w14:paraId="38571AC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BB737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6A067CF" w14:textId="4C589110" w:rsidR="00315ED8" w:rsidRPr="00315ED8" w:rsidRDefault="00D27FD0" w:rsidP="00D27FD0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522,920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62BB5E31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197BF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62186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E4044C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35859D5E" w14:textId="77777777" w:rsidR="00315ED8" w:rsidRPr="00A960FC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61F2FD1B" w14:textId="33604EF0" w:rsidR="00315ED8" w:rsidRPr="00A960FC" w:rsidRDefault="00315ED8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Netto:………………………………………………………………………..</w:t>
      </w:r>
    </w:p>
    <w:p w14:paraId="41E4EC78" w14:textId="768B2C26" w:rsidR="00315ED8" w:rsidRPr="00A960FC" w:rsidRDefault="00315ED8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 xml:space="preserve"> (słownie:...................................................................................................................)</w:t>
      </w:r>
    </w:p>
    <w:p w14:paraId="06509482" w14:textId="77777777" w:rsidR="00315ED8" w:rsidRPr="00A960FC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5C5DFBB1" w14:textId="5D95A29E" w:rsidR="00315ED8" w:rsidRPr="00A960FC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1C8DA58C" w14:textId="511B8B0D" w:rsidR="00315ED8" w:rsidRPr="00A960FC" w:rsidRDefault="00A960FC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(słownie:</w:t>
      </w:r>
      <w:r w:rsidR="00315ED8" w:rsidRPr="00A960F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...................................................................................................................)</w:t>
      </w:r>
    </w:p>
    <w:p w14:paraId="51E20CCA" w14:textId="77777777" w:rsidR="00A960FC" w:rsidRDefault="00A960FC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036EBD79" w14:textId="7BB2D2E9" w:rsidR="000F5121" w:rsidRPr="00315ED8" w:rsidRDefault="000F5121" w:rsidP="000F5121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315ED8">
        <w:rPr>
          <w:rFonts w:ascii="Arial" w:hAnsi="Arial" w:cs="Arial"/>
          <w:b/>
          <w:bCs/>
          <w:sz w:val="22"/>
          <w:szCs w:val="22"/>
        </w:rPr>
        <w:t>) Cena oferty - Zakup energii elekt</w:t>
      </w:r>
      <w:r>
        <w:rPr>
          <w:rFonts w:ascii="Arial" w:hAnsi="Arial" w:cs="Arial"/>
          <w:b/>
          <w:bCs/>
          <w:sz w:val="22"/>
          <w:szCs w:val="22"/>
        </w:rPr>
        <w:t>rycznej Taryfa G11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276"/>
        <w:gridCol w:w="1701"/>
      </w:tblGrid>
      <w:tr w:rsidR="000F5121" w:rsidRPr="00315ED8" w14:paraId="11BD3F71" w14:textId="77777777" w:rsidTr="00597A88">
        <w:tc>
          <w:tcPr>
            <w:tcW w:w="2552" w:type="dxa"/>
            <w:shd w:val="clear" w:color="auto" w:fill="auto"/>
          </w:tcPr>
          <w:p w14:paraId="4A6778BD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(podać z dokładnością do czterech miejsc po przecinku 0,0000)</w:t>
            </w:r>
          </w:p>
        </w:tc>
        <w:tc>
          <w:tcPr>
            <w:tcW w:w="2551" w:type="dxa"/>
            <w:shd w:val="clear" w:color="auto" w:fill="auto"/>
          </w:tcPr>
          <w:p w14:paraId="7E8FC3D2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Szacunkowe zapotrzebowanie energii</w:t>
            </w:r>
          </w:p>
        </w:tc>
        <w:tc>
          <w:tcPr>
            <w:tcW w:w="1701" w:type="dxa"/>
            <w:shd w:val="clear" w:color="auto" w:fill="auto"/>
          </w:tcPr>
          <w:p w14:paraId="6C585555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13CE9C70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1 x Kolumna 2</w:t>
            </w:r>
          </w:p>
        </w:tc>
        <w:tc>
          <w:tcPr>
            <w:tcW w:w="1276" w:type="dxa"/>
            <w:shd w:val="clear" w:color="auto" w:fill="auto"/>
          </w:tcPr>
          <w:p w14:paraId="78542038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23% VAT</w:t>
            </w:r>
          </w:p>
        </w:tc>
        <w:tc>
          <w:tcPr>
            <w:tcW w:w="1701" w:type="dxa"/>
            <w:shd w:val="clear" w:color="auto" w:fill="auto"/>
          </w:tcPr>
          <w:p w14:paraId="4E64F2A3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3 + kolumna 4</w:t>
            </w:r>
          </w:p>
        </w:tc>
      </w:tr>
      <w:tr w:rsidR="000F5121" w:rsidRPr="00315ED8" w14:paraId="12FE5046" w14:textId="77777777" w:rsidTr="00597A88">
        <w:tc>
          <w:tcPr>
            <w:tcW w:w="2552" w:type="dxa"/>
            <w:shd w:val="clear" w:color="auto" w:fill="auto"/>
          </w:tcPr>
          <w:p w14:paraId="24379EEE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zł/M</w:t>
            </w: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2551" w:type="dxa"/>
            <w:shd w:val="clear" w:color="auto" w:fill="auto"/>
          </w:tcPr>
          <w:p w14:paraId="04D8D1E1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701" w:type="dxa"/>
            <w:shd w:val="clear" w:color="auto" w:fill="auto"/>
          </w:tcPr>
          <w:p w14:paraId="0CF847CF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276" w:type="dxa"/>
            <w:shd w:val="clear" w:color="auto" w:fill="auto"/>
          </w:tcPr>
          <w:p w14:paraId="2BE783FA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6BBED500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0F5121" w:rsidRPr="00315ED8" w14:paraId="0E0B4A35" w14:textId="77777777" w:rsidTr="00597A88">
        <w:tc>
          <w:tcPr>
            <w:tcW w:w="2552" w:type="dxa"/>
            <w:shd w:val="clear" w:color="auto" w:fill="auto"/>
          </w:tcPr>
          <w:p w14:paraId="415A36DE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F7A749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3D95DAF" w14:textId="71475BED" w:rsidR="000F5121" w:rsidRPr="00315ED8" w:rsidRDefault="00D27FD0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0,012</w:t>
            </w:r>
          </w:p>
        </w:tc>
        <w:tc>
          <w:tcPr>
            <w:tcW w:w="1701" w:type="dxa"/>
            <w:shd w:val="clear" w:color="auto" w:fill="auto"/>
          </w:tcPr>
          <w:p w14:paraId="44EBC4F6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EFE8A9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BD6653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2A94BD" w14:textId="77777777" w:rsidR="000F5121" w:rsidRPr="00315ED8" w:rsidRDefault="000F5121" w:rsidP="000F5121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16990D6D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08A4BE41" w14:textId="77777777" w:rsidR="000F5121" w:rsidRPr="00A960FC" w:rsidRDefault="000F5121" w:rsidP="000F5121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Netto:………………………………………………………………………..</w:t>
      </w:r>
    </w:p>
    <w:p w14:paraId="33238B2C" w14:textId="77777777" w:rsidR="000F5121" w:rsidRPr="00A960FC" w:rsidRDefault="000F5121" w:rsidP="000F5121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lastRenderedPageBreak/>
        <w:t xml:space="preserve"> (słownie:...................................................................................................................)</w:t>
      </w:r>
    </w:p>
    <w:p w14:paraId="759EDC5D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6A78E3A1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3AC17D77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(słownie:</w:t>
      </w:r>
      <w:r w:rsidRPr="00A960F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...................................................................................................................)</w:t>
      </w:r>
    </w:p>
    <w:p w14:paraId="3F16EBFD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6D6812C9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38A0787E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Usługa dystrybucji:</w:t>
      </w:r>
    </w:p>
    <w:p w14:paraId="7F3B51D0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21BE8E47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Wartość usługi dystrybucji wyliczona na podstawie cen i stawek opłat obowiązujących na dzień składania ofert, zgodnie z obowiązującą taryfą OSD zatwierdzoną przez Prezesa Urzędu Regulacji Energetyki:</w:t>
      </w:r>
    </w:p>
    <w:p w14:paraId="2664FB0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0B0029F2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Netto:………………………………………………………………………………………</w:t>
      </w:r>
    </w:p>
    <w:p w14:paraId="2055E4E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.....................................................................................................................)</w:t>
      </w:r>
    </w:p>
    <w:p w14:paraId="1A3C6B42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1AEB92ED" w14:textId="1FE31570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5A7060AB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 xml:space="preserve">  (słownie: ....................................................................................................................)</w:t>
      </w:r>
    </w:p>
    <w:p w14:paraId="4EFAD7BA" w14:textId="77777777" w:rsidR="00315ED8" w:rsidRPr="00315ED8" w:rsidRDefault="00315ED8" w:rsidP="00E24E4F">
      <w:pPr>
        <w:pStyle w:val="Akapitzlist"/>
        <w:numPr>
          <w:ilvl w:val="0"/>
          <w:numId w:val="22"/>
        </w:numPr>
        <w:spacing w:before="360" w:after="240" w:line="271" w:lineRule="auto"/>
        <w:ind w:left="1077"/>
        <w:rPr>
          <w:rFonts w:ascii="Arial" w:hAnsi="Arial" w:cs="Arial"/>
          <w:bCs/>
          <w:sz w:val="22"/>
          <w:szCs w:val="22"/>
        </w:rPr>
      </w:pPr>
    </w:p>
    <w:p w14:paraId="5E71EE1C" w14:textId="0C6299D5" w:rsidR="00A91D84" w:rsidRPr="001800E6" w:rsidRDefault="00A91D84" w:rsidP="000D1286">
      <w:pPr>
        <w:pStyle w:val="Nagwek4"/>
        <w:spacing w:before="360" w:after="36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92767C">
        <w:rPr>
          <w:rFonts w:ascii="Arial" w:hAnsi="Arial" w:cs="Arial"/>
          <w:b w:val="0"/>
          <w:sz w:val="22"/>
          <w:szCs w:val="22"/>
        </w:rPr>
        <w:t xml:space="preserve">Termin realizacji </w:t>
      </w:r>
      <w:r w:rsidR="0074296C" w:rsidRPr="0092767C">
        <w:rPr>
          <w:rFonts w:ascii="Arial" w:hAnsi="Arial" w:cs="Arial"/>
          <w:b w:val="0"/>
          <w:sz w:val="22"/>
          <w:szCs w:val="22"/>
        </w:rPr>
        <w:t xml:space="preserve">zamówienia </w:t>
      </w:r>
      <w:r w:rsidRPr="0092767C">
        <w:rPr>
          <w:rFonts w:ascii="Arial" w:hAnsi="Arial" w:cs="Arial"/>
          <w:b w:val="0"/>
          <w:sz w:val="22"/>
          <w:szCs w:val="22"/>
        </w:rPr>
        <w:t xml:space="preserve">od dnia 01 </w:t>
      </w:r>
      <w:r w:rsidR="006F793A">
        <w:rPr>
          <w:rFonts w:ascii="Arial" w:hAnsi="Arial" w:cs="Arial"/>
          <w:b w:val="0"/>
          <w:sz w:val="22"/>
          <w:szCs w:val="22"/>
        </w:rPr>
        <w:t>stycznia</w:t>
      </w:r>
      <w:r w:rsidRPr="0092767C">
        <w:rPr>
          <w:rFonts w:ascii="Arial" w:hAnsi="Arial" w:cs="Arial"/>
          <w:b w:val="0"/>
          <w:sz w:val="22"/>
          <w:szCs w:val="22"/>
        </w:rPr>
        <w:t xml:space="preserve"> 202</w:t>
      </w:r>
      <w:r w:rsidR="006F793A">
        <w:rPr>
          <w:rFonts w:ascii="Arial" w:hAnsi="Arial" w:cs="Arial"/>
          <w:b w:val="0"/>
          <w:sz w:val="22"/>
          <w:szCs w:val="22"/>
        </w:rPr>
        <w:t xml:space="preserve">3 </w:t>
      </w:r>
      <w:r w:rsidRPr="0092767C">
        <w:rPr>
          <w:rFonts w:ascii="Arial" w:hAnsi="Arial" w:cs="Arial"/>
          <w:b w:val="0"/>
          <w:sz w:val="22"/>
          <w:szCs w:val="22"/>
        </w:rPr>
        <w:t xml:space="preserve">r. </w:t>
      </w:r>
      <w:r w:rsidR="0049210B" w:rsidRPr="0092767C">
        <w:rPr>
          <w:rFonts w:ascii="Arial" w:hAnsi="Arial" w:cs="Arial"/>
          <w:b w:val="0"/>
          <w:sz w:val="22"/>
          <w:szCs w:val="22"/>
        </w:rPr>
        <w:t>godz</w:t>
      </w:r>
      <w:r w:rsidR="0074296C" w:rsidRPr="0092767C">
        <w:rPr>
          <w:rFonts w:ascii="Arial" w:hAnsi="Arial" w:cs="Arial"/>
          <w:b w:val="0"/>
          <w:sz w:val="22"/>
          <w:szCs w:val="22"/>
        </w:rPr>
        <w:t>.</w:t>
      </w:r>
      <w:r w:rsidR="0049210B" w:rsidRPr="0092767C">
        <w:rPr>
          <w:rFonts w:ascii="Arial" w:hAnsi="Arial" w:cs="Arial"/>
          <w:b w:val="0"/>
          <w:sz w:val="22"/>
          <w:szCs w:val="22"/>
        </w:rPr>
        <w:t xml:space="preserve"> 00.00 </w:t>
      </w:r>
      <w:r w:rsidRPr="0092767C">
        <w:rPr>
          <w:rFonts w:ascii="Arial" w:hAnsi="Arial" w:cs="Arial"/>
          <w:b w:val="0"/>
          <w:sz w:val="22"/>
          <w:szCs w:val="22"/>
        </w:rPr>
        <w:t>do dnia 31 grudnia 202</w:t>
      </w:r>
      <w:r w:rsidR="006F793A">
        <w:rPr>
          <w:rFonts w:ascii="Arial" w:hAnsi="Arial" w:cs="Arial"/>
          <w:b w:val="0"/>
          <w:sz w:val="22"/>
          <w:szCs w:val="22"/>
        </w:rPr>
        <w:t>3</w:t>
      </w:r>
      <w:r w:rsidR="001261BC" w:rsidRPr="0092767C">
        <w:rPr>
          <w:rFonts w:ascii="Arial" w:hAnsi="Arial" w:cs="Arial"/>
          <w:b w:val="0"/>
          <w:sz w:val="22"/>
          <w:szCs w:val="22"/>
        </w:rPr>
        <w:t> </w:t>
      </w:r>
      <w:r w:rsidRPr="0092767C">
        <w:rPr>
          <w:rFonts w:ascii="Arial" w:hAnsi="Arial" w:cs="Arial"/>
          <w:b w:val="0"/>
          <w:sz w:val="22"/>
          <w:szCs w:val="22"/>
        </w:rPr>
        <w:t>r</w:t>
      </w:r>
      <w:r w:rsidR="0049210B" w:rsidRPr="0092767C">
        <w:rPr>
          <w:rFonts w:ascii="Arial" w:hAnsi="Arial" w:cs="Arial"/>
          <w:b w:val="0"/>
          <w:sz w:val="22"/>
          <w:szCs w:val="22"/>
        </w:rPr>
        <w:t xml:space="preserve"> godz. 24.00</w:t>
      </w:r>
      <w:r w:rsidRPr="0092767C">
        <w:rPr>
          <w:rFonts w:ascii="Arial" w:hAnsi="Arial" w:cs="Arial"/>
          <w:b w:val="0"/>
          <w:sz w:val="22"/>
          <w:szCs w:val="22"/>
        </w:rPr>
        <w:t>.</w:t>
      </w:r>
      <w:r w:rsidRPr="0092767C">
        <w:rPr>
          <w:rFonts w:ascii="Arial" w:eastAsia="Tahoma" w:hAnsi="Arial" w:cs="Arial"/>
          <w:b w:val="0"/>
          <w:sz w:val="22"/>
          <w:szCs w:val="22"/>
        </w:rPr>
        <w:t xml:space="preserve"> </w:t>
      </w:r>
    </w:p>
    <w:p w14:paraId="53C89651" w14:textId="75C40E9B" w:rsidR="00A870F6" w:rsidRPr="0092767C" w:rsidRDefault="00F36272" w:rsidP="0092767C">
      <w:pPr>
        <w:pStyle w:val="Nagwek4"/>
        <w:spacing w:after="120" w:line="312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Tahoma" w:hAnsi="Arial" w:cs="Arial"/>
          <w:b w:val="0"/>
          <w:sz w:val="22"/>
          <w:szCs w:val="22"/>
        </w:rPr>
        <w:t>Nadto, d</w:t>
      </w:r>
      <w:r w:rsidR="00C14590" w:rsidRPr="0092767C">
        <w:rPr>
          <w:rFonts w:ascii="Arial" w:hAnsi="Arial" w:cs="Arial"/>
          <w:b w:val="0"/>
          <w:sz w:val="22"/>
          <w:szCs w:val="22"/>
        </w:rPr>
        <w:t>ziałając imieniem Wykonawcy</w:t>
      </w:r>
      <w:r w:rsidR="00A870F6" w:rsidRPr="0092767C">
        <w:rPr>
          <w:rFonts w:ascii="Arial" w:hAnsi="Arial" w:cs="Arial"/>
          <w:b w:val="0"/>
          <w:sz w:val="22"/>
          <w:szCs w:val="22"/>
        </w:rPr>
        <w:t xml:space="preserve"> oświadczam, że:</w:t>
      </w:r>
    </w:p>
    <w:p w14:paraId="513B7BB7" w14:textId="263D31DC" w:rsidR="00C14590" w:rsidRPr="007D3ED3" w:rsidRDefault="0074296C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Zapozna</w:t>
      </w:r>
      <w:r w:rsidR="00F36272">
        <w:rPr>
          <w:rFonts w:ascii="Arial" w:hAnsi="Arial" w:cs="Arial"/>
          <w:bCs/>
          <w:iCs/>
          <w:sz w:val="22"/>
          <w:szCs w:val="22"/>
        </w:rPr>
        <w:t>łem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się z treścią S</w:t>
      </w:r>
      <w:r w:rsidR="00C14590" w:rsidRPr="007D3ED3">
        <w:rPr>
          <w:rFonts w:ascii="Arial" w:hAnsi="Arial" w:cs="Arial"/>
          <w:bCs/>
          <w:iCs/>
          <w:sz w:val="22"/>
          <w:szCs w:val="22"/>
        </w:rPr>
        <w:t>WZ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i nie wnos</w:t>
      </w:r>
      <w:r w:rsidR="00F36272">
        <w:rPr>
          <w:rFonts w:ascii="Arial" w:hAnsi="Arial" w:cs="Arial"/>
          <w:bCs/>
          <w:iCs/>
          <w:sz w:val="22"/>
          <w:szCs w:val="22"/>
        </w:rPr>
        <w:t>zę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do niej zastrzeżeń oraz uzyska</w:t>
      </w:r>
      <w:r w:rsidR="00F36272">
        <w:rPr>
          <w:rFonts w:ascii="Arial" w:hAnsi="Arial" w:cs="Arial"/>
          <w:bCs/>
          <w:iCs/>
          <w:sz w:val="22"/>
          <w:szCs w:val="22"/>
        </w:rPr>
        <w:t>łem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informacje i wyjaśnienia konieczne do przygotowania oferty</w:t>
      </w:r>
      <w:r w:rsidR="00C14590" w:rsidRPr="007D3ED3">
        <w:rPr>
          <w:rFonts w:ascii="Arial" w:hAnsi="Arial" w:cs="Arial"/>
          <w:bCs/>
          <w:iCs/>
          <w:sz w:val="22"/>
          <w:szCs w:val="22"/>
        </w:rPr>
        <w:t>.</w:t>
      </w:r>
    </w:p>
    <w:p w14:paraId="7205F099" w14:textId="10A78D6A" w:rsidR="00A870F6" w:rsidRPr="007D3ED3" w:rsidRDefault="00C14590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O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ferowany przez </w:t>
      </w:r>
      <w:r w:rsidR="00F36272">
        <w:rPr>
          <w:rFonts w:ascii="Arial" w:hAnsi="Arial" w:cs="Arial"/>
          <w:bCs/>
          <w:iCs/>
          <w:sz w:val="22"/>
          <w:szCs w:val="22"/>
        </w:rPr>
        <w:t>Wykonawcę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przedmiot zamówienia jest zgodny ze wszystkimi wymaganiami określonymi w </w:t>
      </w:r>
      <w:r w:rsidR="00A91D84" w:rsidRPr="007D3ED3">
        <w:rPr>
          <w:rFonts w:ascii="Arial" w:hAnsi="Arial" w:cs="Arial"/>
          <w:bCs/>
          <w:iCs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sz w:val="22"/>
          <w:szCs w:val="22"/>
        </w:rPr>
        <w:t>WZ.</w:t>
      </w:r>
    </w:p>
    <w:p w14:paraId="68EC049B" w14:textId="11734E6F" w:rsidR="00F2454A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Zaoferowana przez</w:t>
      </w:r>
      <w:r w:rsidR="0074296C" w:rsidRPr="007D3ED3">
        <w:rPr>
          <w:rFonts w:ascii="Arial" w:hAnsi="Arial" w:cs="Arial"/>
          <w:bCs/>
          <w:iCs/>
          <w:sz w:val="22"/>
          <w:szCs w:val="22"/>
        </w:rPr>
        <w:t xml:space="preserve"> </w:t>
      </w:r>
      <w:r w:rsidR="00F36272">
        <w:rPr>
          <w:rFonts w:ascii="Arial" w:hAnsi="Arial" w:cs="Arial"/>
          <w:bCs/>
          <w:iCs/>
          <w:sz w:val="22"/>
          <w:szCs w:val="22"/>
        </w:rPr>
        <w:t>Wykonawcę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cena obejmuje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wszystkie elementy niezbędne do prawidłowego wykonania 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przedmiotu zamówienia,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wszystkie uwarunkowania oraz czynniki związane z realizacją zamówienia i obejmuje cały zakres rzeczowy zamówienia</w:t>
      </w:r>
      <w:r w:rsidRPr="007D3ED3">
        <w:rPr>
          <w:rFonts w:ascii="Arial" w:hAnsi="Arial" w:cs="Arial"/>
          <w:bCs/>
          <w:iCs/>
          <w:sz w:val="22"/>
          <w:szCs w:val="22"/>
        </w:rPr>
        <w:t>.</w:t>
      </w:r>
    </w:p>
    <w:p w14:paraId="4179A538" w14:textId="0F94BB63" w:rsidR="00B72BB1" w:rsidRPr="007D3ED3" w:rsidRDefault="00B72BB1" w:rsidP="0092767C">
      <w:pPr>
        <w:numPr>
          <w:ilvl w:val="0"/>
          <w:numId w:val="9"/>
        </w:numPr>
        <w:tabs>
          <w:tab w:val="left" w:pos="426"/>
        </w:tabs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Oświadczam, że ceny jednostkowe brutto podane w formularzu oferty podlegały będą zmianie wyłącznie w przypadku ustawowej zmiany podatku VAT oraz podatku akcyzowego.</w:t>
      </w:r>
    </w:p>
    <w:p w14:paraId="6CD6FE49" w14:textId="0FF3F070" w:rsidR="00A870F6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Z</w:t>
      </w:r>
      <w:r w:rsidR="00A870F6" w:rsidRPr="007D3ED3">
        <w:rPr>
          <w:rFonts w:ascii="Arial" w:hAnsi="Arial" w:cs="Arial"/>
          <w:bCs/>
          <w:iCs/>
          <w:color w:val="000000"/>
          <w:sz w:val="22"/>
          <w:szCs w:val="22"/>
        </w:rPr>
        <w:t>amówienie będzie realizowa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ne</w:t>
      </w:r>
      <w:r w:rsidR="00A870F6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w terminie wskazanym w </w:t>
      </w:r>
      <w:r w:rsidR="00A91D84" w:rsidRPr="007D3ED3">
        <w:rPr>
          <w:rFonts w:ascii="Arial" w:hAnsi="Arial" w:cs="Arial"/>
          <w:bCs/>
          <w:iCs/>
          <w:color w:val="000000"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WZ.</w:t>
      </w:r>
    </w:p>
    <w:p w14:paraId="0EE62318" w14:textId="0173EF22" w:rsidR="00B72BB1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A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kceptuj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ę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treść 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i warunki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wzoru umowy w sprawie zamówienia publicznego stanowiąc</w:t>
      </w:r>
      <w:r w:rsidR="0074296C" w:rsidRPr="007D3ED3">
        <w:rPr>
          <w:rFonts w:ascii="Arial" w:hAnsi="Arial" w:cs="Arial"/>
          <w:bCs/>
          <w:iCs/>
          <w:sz w:val="22"/>
          <w:szCs w:val="22"/>
        </w:rPr>
        <w:t>ego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załącznik do </w:t>
      </w:r>
      <w:r w:rsidR="00A91D84" w:rsidRPr="007D3ED3">
        <w:rPr>
          <w:rFonts w:ascii="Arial" w:hAnsi="Arial" w:cs="Arial"/>
          <w:bCs/>
          <w:iCs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sz w:val="22"/>
          <w:szCs w:val="22"/>
        </w:rPr>
        <w:t>WZ.</w:t>
      </w:r>
    </w:p>
    <w:p w14:paraId="2DDD0AD7" w14:textId="15025FA0" w:rsidR="00B72BB1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lastRenderedPageBreak/>
        <w:t>W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przypadku wyboru </w:t>
      </w:r>
      <w:r w:rsidRPr="007D3ED3">
        <w:rPr>
          <w:rFonts w:ascii="Arial" w:hAnsi="Arial" w:cs="Arial"/>
          <w:bCs/>
          <w:iCs/>
          <w:sz w:val="22"/>
          <w:szCs w:val="22"/>
        </w:rPr>
        <w:t>niniejszej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oferty 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imieniem Wykonawcy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zobowiązuj</w:t>
      </w:r>
      <w:r w:rsidR="008F31A2">
        <w:rPr>
          <w:rFonts w:ascii="Arial" w:hAnsi="Arial" w:cs="Arial"/>
          <w:bCs/>
          <w:iCs/>
          <w:sz w:val="22"/>
          <w:szCs w:val="22"/>
        </w:rPr>
        <w:t>ę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się do zawarcia umowy w</w:t>
      </w:r>
      <w:r w:rsidR="000B54D4">
        <w:rPr>
          <w:rFonts w:ascii="Arial" w:hAnsi="Arial" w:cs="Arial"/>
          <w:bCs/>
          <w:iCs/>
          <w:sz w:val="22"/>
          <w:szCs w:val="22"/>
        </w:rPr>
        <w:t> 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miejscu i terminie wyznaczonym przez Zamawiającego.</w:t>
      </w:r>
    </w:p>
    <w:p w14:paraId="13F599A6" w14:textId="2528EBFC" w:rsidR="00B72BB1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 xml:space="preserve">Oświadczam, że 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Wykonawca jest </w:t>
      </w:r>
      <w:r w:rsidRPr="007D3ED3">
        <w:rPr>
          <w:rFonts w:ascii="Arial" w:hAnsi="Arial" w:cs="Arial"/>
          <w:bCs/>
          <w:iCs/>
          <w:sz w:val="22"/>
          <w:szCs w:val="22"/>
        </w:rPr>
        <w:t>związan</w:t>
      </w:r>
      <w:r w:rsidR="008F31A2">
        <w:rPr>
          <w:rFonts w:ascii="Arial" w:hAnsi="Arial" w:cs="Arial"/>
          <w:bCs/>
          <w:iCs/>
          <w:sz w:val="22"/>
          <w:szCs w:val="22"/>
        </w:rPr>
        <w:t>y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niniejszą ofertą do dnia wskazanego </w:t>
      </w:r>
      <w:r w:rsidR="00EB6291" w:rsidRPr="007D3ED3">
        <w:rPr>
          <w:rFonts w:ascii="Arial" w:hAnsi="Arial" w:cs="Arial"/>
          <w:bCs/>
          <w:iCs/>
          <w:sz w:val="22"/>
          <w:szCs w:val="22"/>
        </w:rPr>
        <w:t>w</w:t>
      </w:r>
      <w:r w:rsidR="00EB6291">
        <w:rPr>
          <w:rFonts w:ascii="Arial" w:hAnsi="Arial" w:cs="Arial"/>
          <w:bCs/>
          <w:iCs/>
          <w:sz w:val="22"/>
          <w:szCs w:val="22"/>
        </w:rPr>
        <w:t> </w:t>
      </w:r>
      <w:r w:rsidRPr="007D3ED3">
        <w:rPr>
          <w:rFonts w:ascii="Arial" w:hAnsi="Arial" w:cs="Arial"/>
          <w:bCs/>
          <w:iCs/>
          <w:sz w:val="22"/>
          <w:szCs w:val="22"/>
        </w:rPr>
        <w:t>SWZ.</w:t>
      </w:r>
    </w:p>
    <w:p w14:paraId="501429FB" w14:textId="405E5C6C" w:rsidR="00B72BB1" w:rsidRPr="007D3ED3" w:rsidRDefault="00B72BB1" w:rsidP="0092767C">
      <w:pPr>
        <w:numPr>
          <w:ilvl w:val="0"/>
          <w:numId w:val="9"/>
        </w:numPr>
        <w:autoSpaceDE w:val="0"/>
        <w:spacing w:after="240" w:line="271" w:lineRule="auto"/>
        <w:ind w:left="714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 xml:space="preserve">Oświadczam, iż </w:t>
      </w:r>
      <w:r w:rsidR="008F31A2">
        <w:rPr>
          <w:rFonts w:ascii="Arial" w:hAnsi="Arial" w:cs="Arial"/>
          <w:bCs/>
          <w:iCs/>
          <w:sz w:val="22"/>
          <w:szCs w:val="22"/>
          <w:lang w:eastAsia="ar-SA"/>
        </w:rPr>
        <w:t xml:space="preserve">Wykonawca </w:t>
      </w: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nie przewiduj</w:t>
      </w:r>
      <w:r w:rsidR="008F31A2">
        <w:rPr>
          <w:rFonts w:ascii="Arial" w:hAnsi="Arial" w:cs="Arial"/>
          <w:bCs/>
          <w:iCs/>
          <w:sz w:val="22"/>
          <w:szCs w:val="22"/>
          <w:lang w:eastAsia="ar-SA"/>
        </w:rPr>
        <w:t>e</w:t>
      </w: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/ przewiduje* powierzenie realizacji zamówienia w części ……………………………………………….….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następującym podwykonawcom: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05"/>
        <w:gridCol w:w="2418"/>
        <w:gridCol w:w="2208"/>
        <w:gridCol w:w="3631"/>
      </w:tblGrid>
      <w:tr w:rsidR="00B72BB1" w:rsidRPr="007D3ED3" w14:paraId="544CC4AA" w14:textId="77777777" w:rsidTr="0092767C">
        <w:trPr>
          <w:tblHeader/>
        </w:trPr>
        <w:tc>
          <w:tcPr>
            <w:tcW w:w="817" w:type="dxa"/>
            <w:tcBorders>
              <w:bottom w:val="single" w:sz="12" w:space="0" w:color="666666"/>
            </w:tcBorders>
            <w:shd w:val="clear" w:color="auto" w:fill="auto"/>
          </w:tcPr>
          <w:p w14:paraId="309B5043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83" w:type="dxa"/>
            <w:tcBorders>
              <w:bottom w:val="single" w:sz="12" w:space="0" w:color="666666"/>
            </w:tcBorders>
            <w:shd w:val="clear" w:color="auto" w:fill="auto"/>
          </w:tcPr>
          <w:p w14:paraId="5162D828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Nazwa firmy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shd w:val="clear" w:color="auto" w:fill="auto"/>
          </w:tcPr>
          <w:p w14:paraId="580B4AC0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3718" w:type="dxa"/>
            <w:tcBorders>
              <w:bottom w:val="single" w:sz="12" w:space="0" w:color="666666"/>
            </w:tcBorders>
            <w:shd w:val="clear" w:color="auto" w:fill="auto"/>
          </w:tcPr>
          <w:p w14:paraId="443F87E2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Zakres powierzonych prac</w:t>
            </w:r>
          </w:p>
        </w:tc>
      </w:tr>
      <w:tr w:rsidR="00B72BB1" w:rsidRPr="007D3ED3" w14:paraId="79936CF6" w14:textId="77777777" w:rsidTr="0049261E">
        <w:tc>
          <w:tcPr>
            <w:tcW w:w="817" w:type="dxa"/>
            <w:shd w:val="clear" w:color="auto" w:fill="auto"/>
          </w:tcPr>
          <w:p w14:paraId="20218640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14:paraId="41280C95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87786F9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8" w:type="dxa"/>
            <w:shd w:val="clear" w:color="auto" w:fill="auto"/>
          </w:tcPr>
          <w:p w14:paraId="5C81C5F0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72BB1" w:rsidRPr="007D3ED3" w14:paraId="58DF01D3" w14:textId="77777777" w:rsidTr="0049261E">
        <w:tc>
          <w:tcPr>
            <w:tcW w:w="817" w:type="dxa"/>
            <w:shd w:val="clear" w:color="auto" w:fill="auto"/>
          </w:tcPr>
          <w:p w14:paraId="27C82556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14:paraId="444D1368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EE5B57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8" w:type="dxa"/>
            <w:shd w:val="clear" w:color="auto" w:fill="auto"/>
          </w:tcPr>
          <w:p w14:paraId="6232FB49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E55E17A" w14:textId="6EA96F3A" w:rsidR="00B72BB1" w:rsidRPr="007D3ED3" w:rsidRDefault="00B72BB1" w:rsidP="0092767C">
      <w:pPr>
        <w:numPr>
          <w:ilvl w:val="0"/>
          <w:numId w:val="9"/>
        </w:numPr>
        <w:tabs>
          <w:tab w:val="left" w:pos="426"/>
        </w:tabs>
        <w:spacing w:before="240" w:line="271" w:lineRule="auto"/>
        <w:ind w:left="714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Oświadczam, że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 Wykonawca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jest:</w:t>
      </w:r>
    </w:p>
    <w:p w14:paraId="3FB7FFC1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osobą fizyczną nieprowadzącą działalności gospodarczej</w:t>
      </w:r>
    </w:p>
    <w:p w14:paraId="10DB6176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jednoosobową działalnością gospodarczą</w:t>
      </w:r>
    </w:p>
    <w:p w14:paraId="4B36B73F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mikroprzedsiębiorstwem</w:t>
      </w:r>
    </w:p>
    <w:p w14:paraId="0D20BB64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małym przedsiębiorstwem</w:t>
      </w:r>
    </w:p>
    <w:p w14:paraId="3BC19417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średnim przedsiębiorstwem</w:t>
      </w:r>
    </w:p>
    <w:p w14:paraId="0C5B0901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dużym przedsiębiorstwem</w:t>
      </w:r>
    </w:p>
    <w:p w14:paraId="1B752C41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innym rodzajem podmiotu</w:t>
      </w:r>
      <w:r w:rsidR="008C4D84" w:rsidRPr="007D3ED3">
        <w:rPr>
          <w:rFonts w:ascii="Arial" w:hAnsi="Arial" w:cs="Arial"/>
          <w:bCs/>
          <w:iCs/>
          <w:sz w:val="22"/>
          <w:szCs w:val="22"/>
        </w:rPr>
        <w:t xml:space="preserve"> .................................................</w:t>
      </w:r>
      <w:r w:rsidR="00143E34" w:rsidRPr="009E207F">
        <w:rPr>
          <w:rFonts w:ascii="Arial" w:hAnsi="Arial" w:cs="Arial"/>
          <w:bCs/>
          <w:iCs/>
          <w:sz w:val="22"/>
          <w:szCs w:val="22"/>
        </w:rPr>
        <w:t>*</w:t>
      </w:r>
    </w:p>
    <w:p w14:paraId="792F78A0" w14:textId="3294E8ED" w:rsidR="00B72BB1" w:rsidRPr="007D3ED3" w:rsidRDefault="00B72BB1" w:rsidP="0092767C">
      <w:pPr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 xml:space="preserve">Oświadczam, że 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7D3ED3">
        <w:rPr>
          <w:rFonts w:ascii="Arial" w:hAnsi="Arial" w:cs="Arial"/>
          <w:bCs/>
          <w:iCs/>
          <w:sz w:val="22"/>
          <w:szCs w:val="22"/>
        </w:rPr>
        <w:t>wypełni</w:t>
      </w:r>
      <w:r w:rsidR="008F31A2">
        <w:rPr>
          <w:rFonts w:ascii="Arial" w:hAnsi="Arial" w:cs="Arial"/>
          <w:bCs/>
          <w:iCs/>
          <w:sz w:val="22"/>
          <w:szCs w:val="22"/>
        </w:rPr>
        <w:t>ł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obowiązki informacyjne przewidziane w art. </w:t>
      </w:r>
      <w:r w:rsidR="00EB6291" w:rsidRPr="007D3ED3">
        <w:rPr>
          <w:rFonts w:ascii="Arial" w:hAnsi="Arial" w:cs="Arial"/>
          <w:bCs/>
          <w:iCs/>
          <w:sz w:val="22"/>
          <w:szCs w:val="22"/>
        </w:rPr>
        <w:t>13</w:t>
      </w:r>
      <w:r w:rsidR="00EB6291">
        <w:rPr>
          <w:rFonts w:ascii="Arial" w:hAnsi="Arial" w:cs="Arial"/>
          <w:bCs/>
          <w:iCs/>
          <w:sz w:val="22"/>
          <w:szCs w:val="22"/>
        </w:rPr>
        <w:t> </w:t>
      </w:r>
      <w:r w:rsidRPr="007D3ED3">
        <w:rPr>
          <w:rFonts w:ascii="Arial" w:hAnsi="Arial" w:cs="Arial"/>
          <w:bCs/>
          <w:iCs/>
          <w:sz w:val="22"/>
          <w:szCs w:val="22"/>
        </w:rPr>
        <w:t>lub art. 14 RODO</w:t>
      </w:r>
      <w:r w:rsidRPr="007D3ED3">
        <w:rPr>
          <w:rStyle w:val="Odwoanieprzypisudolnego"/>
          <w:rFonts w:ascii="Arial" w:hAnsi="Arial" w:cs="Arial"/>
          <w:bCs/>
          <w:iCs/>
          <w:sz w:val="22"/>
          <w:szCs w:val="22"/>
        </w:rPr>
        <w:footnoteReference w:id="1"/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wobec osób fizycznych, od których dane osobowe bezpośrednio lub pośrednio pozy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skał </w:t>
      </w:r>
      <w:r w:rsidRPr="007D3ED3">
        <w:rPr>
          <w:rFonts w:ascii="Arial" w:hAnsi="Arial" w:cs="Arial"/>
          <w:bCs/>
          <w:iCs/>
          <w:sz w:val="22"/>
          <w:szCs w:val="22"/>
        </w:rPr>
        <w:t>w celu ubiegania się o udzielenie zamówienia publicznego w niniejszym postępowaniu. (W </w:t>
      </w:r>
      <w:r w:rsidR="0074296C" w:rsidRPr="007D3ED3">
        <w:rPr>
          <w:rFonts w:ascii="Arial" w:hAnsi="Arial" w:cs="Arial"/>
          <w:bCs/>
          <w:iCs/>
          <w:sz w:val="22"/>
          <w:szCs w:val="22"/>
        </w:rPr>
        <w:t>przypadku,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</w:t>
      </w:r>
      <w:r w:rsidR="00EB6291" w:rsidRPr="007D3ED3">
        <w:rPr>
          <w:rFonts w:ascii="Arial" w:hAnsi="Arial" w:cs="Arial"/>
          <w:bCs/>
          <w:iCs/>
          <w:sz w:val="22"/>
          <w:szCs w:val="22"/>
        </w:rPr>
        <w:t>5</w:t>
      </w:r>
      <w:r w:rsidR="00EB6291">
        <w:rPr>
          <w:rFonts w:ascii="Arial" w:hAnsi="Arial" w:cs="Arial"/>
          <w:bCs/>
          <w:iCs/>
          <w:sz w:val="22"/>
          <w:szCs w:val="22"/>
        </w:rPr>
        <w:t> </w:t>
      </w:r>
      <w:r w:rsidRPr="007D3ED3">
        <w:rPr>
          <w:rFonts w:ascii="Arial" w:hAnsi="Arial" w:cs="Arial"/>
          <w:bCs/>
          <w:iCs/>
          <w:sz w:val="22"/>
          <w:szCs w:val="22"/>
        </w:rPr>
        <w:t>RODO treści oświadczenia Wykonawca nie składa (usunięcie treści oświadczenia np. przez jego wykreślenie)).</w:t>
      </w:r>
    </w:p>
    <w:p w14:paraId="2D33891D" w14:textId="776C0C22" w:rsidR="00B72BB1" w:rsidRPr="007D3ED3" w:rsidRDefault="00B72BB1" w:rsidP="0092767C">
      <w:pPr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Oświadcza</w:t>
      </w:r>
      <w:r w:rsidR="00F36272"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, że </w:t>
      </w:r>
      <w:r w:rsidR="008F31A2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będzie/nie będzie</w:t>
      </w: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*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korzystać z możliwości e-fakturowania za pośrednictwem Platformy Elektronicznego Fakturowania (</w:t>
      </w:r>
      <w:r w:rsidRPr="007D3ED3">
        <w:rPr>
          <w:rFonts w:ascii="Arial" w:hAnsi="Arial" w:cs="Arial"/>
          <w:bCs/>
          <w:iCs/>
          <w:color w:val="1A1A1A"/>
          <w:sz w:val="22"/>
          <w:szCs w:val="22"/>
          <w:shd w:val="clear" w:color="auto" w:fill="FFFFFF"/>
        </w:rPr>
        <w:t>PEF)</w:t>
      </w:r>
      <w:r w:rsidRPr="007D3ED3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>.</w:t>
      </w:r>
    </w:p>
    <w:p w14:paraId="2D1FE219" w14:textId="024187FE" w:rsidR="0074296C" w:rsidRPr="007D3ED3" w:rsidRDefault="0074296C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Oświadcza</w:t>
      </w:r>
      <w:r w:rsidR="00F36272"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="008F31A2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że i</w:t>
      </w:r>
      <w:r w:rsidR="008C4D84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nformacje zawarte na stronach oferty od </w:t>
      </w:r>
      <w:r w:rsidR="00BB0A30">
        <w:rPr>
          <w:rFonts w:ascii="Arial" w:hAnsi="Arial" w:cs="Arial"/>
          <w:bCs/>
          <w:iCs/>
          <w:color w:val="000000"/>
          <w:sz w:val="22"/>
          <w:szCs w:val="22"/>
        </w:rPr>
        <w:t>…….</w:t>
      </w:r>
      <w:r w:rsidR="00BB0A30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C4D84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do </w:t>
      </w:r>
      <w:r w:rsidR="00BB0A30">
        <w:rPr>
          <w:rFonts w:ascii="Arial" w:hAnsi="Arial" w:cs="Arial"/>
          <w:bCs/>
          <w:iCs/>
          <w:color w:val="000000"/>
          <w:sz w:val="22"/>
          <w:szCs w:val="22"/>
        </w:rPr>
        <w:t>…….</w:t>
      </w:r>
      <w:r w:rsidR="00BB0A30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C4D84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stanowią tajemnicę przedsiębiorstwa w rozumieniu przepisów o zwalczaniu nieuczciwej konkurencji. </w:t>
      </w:r>
    </w:p>
    <w:p w14:paraId="3B319447" w14:textId="77777777" w:rsidR="008C4D84" w:rsidRPr="007D3ED3" w:rsidRDefault="008C4D84" w:rsidP="0092767C">
      <w:pPr>
        <w:autoSpaceDE w:val="0"/>
        <w:spacing w:after="120" w:line="271" w:lineRule="auto"/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Uzasadnienie: ..............................................................................................</w:t>
      </w:r>
    </w:p>
    <w:p w14:paraId="78122E4C" w14:textId="4A7B3B32" w:rsidR="00143E34" w:rsidRPr="007D3ED3" w:rsidRDefault="00143E34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Informuję, że wybór przedmiotowej oferty będzie*/nie będzie* prowadzić do powstania u Zamawiającego obowiązku podatkowego.</w:t>
      </w:r>
    </w:p>
    <w:p w14:paraId="6C8716E3" w14:textId="77777777" w:rsidR="00143E34" w:rsidRPr="007D3ED3" w:rsidRDefault="00143E34" w:rsidP="0092767C">
      <w:pPr>
        <w:widowControl w:val="0"/>
        <w:spacing w:after="360" w:line="271" w:lineRule="auto"/>
        <w:ind w:left="295" w:firstLine="425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Jeżeli taki obowiązek powstanie u Zamawiającego informuję, iż dotyczy on:</w:t>
      </w:r>
    </w:p>
    <w:tbl>
      <w:tblPr>
        <w:tblW w:w="8425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97"/>
        <w:gridCol w:w="2126"/>
        <w:gridCol w:w="2127"/>
      </w:tblGrid>
      <w:tr w:rsidR="002301D8" w:rsidRPr="007D3ED3" w14:paraId="23C8AC03" w14:textId="3B6BF6BF" w:rsidTr="000D1286">
        <w:trPr>
          <w:tblHeader/>
        </w:trPr>
        <w:tc>
          <w:tcPr>
            <w:tcW w:w="675" w:type="dxa"/>
          </w:tcPr>
          <w:p w14:paraId="1585F748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97" w:type="dxa"/>
          </w:tcPr>
          <w:p w14:paraId="4F6C3F86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Nazwa (rodzaj) towaru lub usługi</w:t>
            </w:r>
          </w:p>
        </w:tc>
        <w:tc>
          <w:tcPr>
            <w:tcW w:w="2126" w:type="dxa"/>
          </w:tcPr>
          <w:p w14:paraId="06CDE4A1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Wartość bez kwoty podatku</w:t>
            </w:r>
          </w:p>
        </w:tc>
        <w:tc>
          <w:tcPr>
            <w:tcW w:w="2127" w:type="dxa"/>
          </w:tcPr>
          <w:p w14:paraId="37E5DE6B" w14:textId="6A1693C8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Wartość podatku</w:t>
            </w:r>
          </w:p>
        </w:tc>
      </w:tr>
      <w:tr w:rsidR="002301D8" w:rsidRPr="007D3ED3" w14:paraId="1B073E6E" w14:textId="08929155" w:rsidTr="000D1286">
        <w:tc>
          <w:tcPr>
            <w:tcW w:w="675" w:type="dxa"/>
          </w:tcPr>
          <w:p w14:paraId="647BB96B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497" w:type="dxa"/>
          </w:tcPr>
          <w:p w14:paraId="79851EE6" w14:textId="7F299515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FF6661" w14:textId="794943FB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79DE10EA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FF2B55C" w14:textId="77777777" w:rsidR="00120342" w:rsidRPr="0092767C" w:rsidRDefault="008C4D84" w:rsidP="0092767C">
      <w:pPr>
        <w:numPr>
          <w:ilvl w:val="0"/>
          <w:numId w:val="9"/>
        </w:numPr>
        <w:autoSpaceDE w:val="0"/>
        <w:spacing w:before="480" w:line="271" w:lineRule="auto"/>
        <w:ind w:left="714" w:hanging="357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143E34" w:rsidRPr="007D3ED3">
        <w:rPr>
          <w:rFonts w:ascii="Arial" w:hAnsi="Arial" w:cs="Arial"/>
          <w:bCs/>
          <w:iCs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sz w:val="22"/>
          <w:szCs w:val="22"/>
        </w:rPr>
        <w:t>posób reprezentacji spółki cywilnej/konsorcjum dla potrzeb niniejszego postępowania jest następujący (wypełniają jedynie przedsiębiorcy składający wspólną ofertę spółki cywilne lub konsorcja):</w:t>
      </w:r>
    </w:p>
    <w:p w14:paraId="1D24927E" w14:textId="77777777" w:rsidR="008C4D84" w:rsidRPr="007D3ED3" w:rsidRDefault="00143E34" w:rsidP="0092767C">
      <w:pPr>
        <w:autoSpaceDE w:val="0"/>
        <w:spacing w:before="240" w:after="360" w:line="271" w:lineRule="auto"/>
        <w:ind w:left="71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</w:t>
      </w:r>
      <w:r w:rsidR="008C4D84" w:rsidRPr="007D3ED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</w:t>
      </w:r>
    </w:p>
    <w:p w14:paraId="1F14C038" w14:textId="77777777" w:rsidR="008C4D84" w:rsidRPr="0092767C" w:rsidRDefault="00B72BB1" w:rsidP="0092767C">
      <w:pPr>
        <w:numPr>
          <w:ilvl w:val="0"/>
          <w:numId w:val="9"/>
        </w:numPr>
        <w:spacing w:after="120" w:line="271" w:lineRule="auto"/>
        <w:ind w:left="714" w:hanging="357"/>
        <w:jc w:val="both"/>
        <w:rPr>
          <w:rFonts w:cs="Arial"/>
          <w:bCs/>
          <w:iCs/>
          <w:color w:val="000000"/>
          <w:szCs w:val="22"/>
        </w:rPr>
      </w:pP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 xml:space="preserve">Upoważnionymi do reprezentowania </w:t>
      </w:r>
      <w:r w:rsidR="001148F6" w:rsidRPr="0092767C">
        <w:rPr>
          <w:rFonts w:ascii="Arial" w:hAnsi="Arial" w:cs="Arial"/>
          <w:bCs/>
          <w:iCs/>
          <w:color w:val="000000"/>
          <w:sz w:val="22"/>
          <w:szCs w:val="22"/>
        </w:rPr>
        <w:t xml:space="preserve">Wykonawcy </w:t>
      </w: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>są następujące osoby:</w:t>
      </w:r>
    </w:p>
    <w:p w14:paraId="7A1EF304" w14:textId="77777777" w:rsidR="00B72BB1" w:rsidRPr="0092767C" w:rsidRDefault="00B72BB1" w:rsidP="0092767C">
      <w:pPr>
        <w:pStyle w:val="Akapitzlist"/>
        <w:spacing w:after="120"/>
        <w:rPr>
          <w:rFonts w:cs="Arial"/>
          <w:szCs w:val="22"/>
        </w:rPr>
      </w:pPr>
      <w:r w:rsidRPr="0092767C">
        <w:rPr>
          <w:rFonts w:ascii="Arial" w:hAnsi="Arial" w:cs="Arial"/>
          <w:sz w:val="22"/>
          <w:szCs w:val="22"/>
        </w:rPr>
        <w:t>Imię i Nazwisko</w:t>
      </w:r>
    </w:p>
    <w:p w14:paraId="105DD605" w14:textId="77777777" w:rsidR="00B72BB1" w:rsidRPr="0092767C" w:rsidRDefault="00B72BB1" w:rsidP="0092767C">
      <w:pPr>
        <w:tabs>
          <w:tab w:val="left" w:pos="426"/>
        </w:tabs>
        <w:spacing w:after="120" w:line="271" w:lineRule="auto"/>
        <w:ind w:left="720" w:right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>......................................................................................</w:t>
      </w:r>
    </w:p>
    <w:p w14:paraId="7AE83124" w14:textId="77777777" w:rsidR="00B72BB1" w:rsidRPr="0092767C" w:rsidRDefault="00B72BB1" w:rsidP="0092767C">
      <w:pPr>
        <w:tabs>
          <w:tab w:val="left" w:pos="426"/>
        </w:tabs>
        <w:spacing w:after="120" w:line="271" w:lineRule="auto"/>
        <w:ind w:left="720" w:right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>......................................................................................</w:t>
      </w:r>
    </w:p>
    <w:p w14:paraId="38B21C2D" w14:textId="77777777" w:rsidR="00B72BB1" w:rsidRPr="007D3ED3" w:rsidRDefault="00B72BB1" w:rsidP="0092767C">
      <w:pPr>
        <w:numPr>
          <w:ilvl w:val="0"/>
          <w:numId w:val="9"/>
        </w:numPr>
        <w:tabs>
          <w:tab w:val="left" w:pos="426"/>
        </w:tabs>
        <w:spacing w:before="240" w:after="120" w:line="271" w:lineRule="auto"/>
        <w:ind w:left="714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Upoważnienie dla powyżej wskazanych osób wynika z (wypełnić właściwe):</w:t>
      </w:r>
    </w:p>
    <w:p w14:paraId="23EFCBFB" w14:textId="77777777" w:rsidR="00B72BB1" w:rsidRPr="007D3ED3" w:rsidRDefault="00B72BB1" w:rsidP="0092767C">
      <w:pPr>
        <w:numPr>
          <w:ilvl w:val="0"/>
          <w:numId w:val="18"/>
        </w:numPr>
        <w:tabs>
          <w:tab w:val="left" w:pos="426"/>
        </w:tabs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dokumentu …………………………………………, który dołączamy do oferty;</w:t>
      </w:r>
    </w:p>
    <w:p w14:paraId="399815D3" w14:textId="2719CD96" w:rsidR="006F793A" w:rsidRPr="006F793A" w:rsidRDefault="00B72BB1" w:rsidP="006F793A">
      <w:pPr>
        <w:numPr>
          <w:ilvl w:val="0"/>
          <w:numId w:val="18"/>
        </w:numPr>
        <w:tabs>
          <w:tab w:val="left" w:pos="426"/>
        </w:tabs>
        <w:spacing w:after="480" w:line="271" w:lineRule="auto"/>
        <w:ind w:left="993" w:hanging="28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dokumentów z właściwego rejestru, znajdujących się w bezpłatnych i ogólnodostępnych bazach danych, dostępnych pod następującym adresem: </w:t>
      </w:r>
      <w:r w:rsidR="00C1590C" w:rsidRPr="007D3ED3">
        <w:rPr>
          <w:rFonts w:ascii="Arial" w:hAnsi="Arial" w:cs="Arial"/>
          <w:bCs/>
          <w:iCs/>
          <w:color w:val="000000"/>
          <w:sz w:val="22"/>
          <w:szCs w:val="22"/>
        </w:rPr>
        <w:t>...............................</w:t>
      </w:r>
    </w:p>
    <w:p w14:paraId="650B29B1" w14:textId="08753EA5" w:rsidR="006F793A" w:rsidRDefault="006F793A" w:rsidP="0092767C">
      <w:pPr>
        <w:numPr>
          <w:ilvl w:val="0"/>
          <w:numId w:val="9"/>
        </w:numPr>
        <w:spacing w:after="120" w:line="271" w:lineRule="auto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Pros</w:t>
      </w:r>
      <w:r w:rsidR="008F31A2">
        <w:rPr>
          <w:rFonts w:ascii="Arial" w:hAnsi="Arial" w:cs="Arial"/>
          <w:bCs/>
          <w:iCs/>
          <w:color w:val="000000"/>
          <w:sz w:val="22"/>
          <w:szCs w:val="22"/>
        </w:rPr>
        <w:t>zę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o dokonanie zwrotu wniesionego wadium:</w:t>
      </w:r>
    </w:p>
    <w:p w14:paraId="53758B99" w14:textId="73D6FE19" w:rsidR="006F793A" w:rsidRDefault="006F793A" w:rsidP="0036259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 przypadku wniesienia wadium w pieniądzu – na rachunek </w:t>
      </w:r>
      <w:r w:rsidR="0036259A">
        <w:rPr>
          <w:rFonts w:ascii="Arial" w:hAnsi="Arial" w:cs="Arial"/>
          <w:bCs/>
          <w:iCs/>
          <w:color w:val="000000"/>
          <w:sz w:val="22"/>
          <w:szCs w:val="22"/>
        </w:rPr>
        <w:t>w Banku ........................... nr rachunku .......................................</w:t>
      </w:r>
    </w:p>
    <w:p w14:paraId="19DEF135" w14:textId="28EF846D" w:rsidR="0036259A" w:rsidRDefault="0036259A" w:rsidP="0036259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w przypadku wniesienia wadium w formie niepieniężnej – na adres poczty elektronicznej Gwaranta/Poręczyciela ......................................</w:t>
      </w:r>
    </w:p>
    <w:p w14:paraId="07B80D90" w14:textId="77777777" w:rsidR="0036259A" w:rsidRPr="006F793A" w:rsidRDefault="0036259A" w:rsidP="0036259A">
      <w:pPr>
        <w:pStyle w:val="Akapitzlist"/>
        <w:spacing w:after="120" w:line="271" w:lineRule="auto"/>
        <w:ind w:left="108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2D580B31" w14:textId="23F0B98D" w:rsidR="00B72BB1" w:rsidRPr="007D3ED3" w:rsidRDefault="00B72BB1" w:rsidP="0092767C">
      <w:pPr>
        <w:numPr>
          <w:ilvl w:val="0"/>
          <w:numId w:val="9"/>
        </w:numPr>
        <w:spacing w:after="120" w:line="271" w:lineRule="auto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Załącznikami do niniejszej oferty są:</w:t>
      </w:r>
    </w:p>
    <w:p w14:paraId="25B225A1" w14:textId="77777777" w:rsidR="00B72BB1" w:rsidRPr="007D3ED3" w:rsidRDefault="00B72BB1" w:rsidP="0092767C">
      <w:pPr>
        <w:numPr>
          <w:ilvl w:val="0"/>
          <w:numId w:val="20"/>
        </w:numPr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……………………………………………………………………....………………………</w:t>
      </w:r>
    </w:p>
    <w:p w14:paraId="3E5A4843" w14:textId="77777777" w:rsidR="00B72BB1" w:rsidRPr="007D3ED3" w:rsidRDefault="00B72BB1" w:rsidP="0092767C">
      <w:pPr>
        <w:numPr>
          <w:ilvl w:val="0"/>
          <w:numId w:val="20"/>
        </w:numPr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……………………………………………..…………………………………......................</w:t>
      </w:r>
    </w:p>
    <w:p w14:paraId="289303B7" w14:textId="77777777" w:rsidR="00B72BB1" w:rsidRPr="007D3ED3" w:rsidRDefault="00B72BB1" w:rsidP="000D1286">
      <w:pPr>
        <w:numPr>
          <w:ilvl w:val="0"/>
          <w:numId w:val="20"/>
        </w:numPr>
        <w:spacing w:after="7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……………………………………………..…………………………………......................</w:t>
      </w:r>
    </w:p>
    <w:p w14:paraId="2B024100" w14:textId="3494C133" w:rsidR="00B72BB1" w:rsidRPr="007D3ED3" w:rsidRDefault="00B72BB1" w:rsidP="0092767C">
      <w:pPr>
        <w:spacing w:after="600" w:line="271" w:lineRule="auto"/>
        <w:ind w:left="2829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Miejscowość, ……………………., dnia ……………………202</w:t>
      </w:r>
      <w:r w:rsidR="00277FCA">
        <w:rPr>
          <w:rFonts w:ascii="Arial" w:hAnsi="Arial" w:cs="Arial"/>
          <w:bCs/>
          <w:iCs/>
          <w:sz w:val="22"/>
          <w:szCs w:val="22"/>
        </w:rPr>
        <w:t>2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r.</w:t>
      </w:r>
    </w:p>
    <w:p w14:paraId="2A600FB5" w14:textId="77777777" w:rsidR="00581FE4" w:rsidRPr="002A05AC" w:rsidRDefault="00581FE4" w:rsidP="00581FE4">
      <w:pPr>
        <w:tabs>
          <w:tab w:val="center" w:pos="5954"/>
        </w:tabs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 xml:space="preserve">dokument należy podpisać kwalifikowanym podpisem elektronicznym </w:t>
      </w:r>
    </w:p>
    <w:p w14:paraId="42475045" w14:textId="77777777" w:rsidR="00581FE4" w:rsidRPr="002A05AC" w:rsidRDefault="00581FE4" w:rsidP="00581FE4">
      <w:pPr>
        <w:tabs>
          <w:tab w:val="center" w:pos="5954"/>
        </w:tabs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>lub podpisem zaufanym lub podpisem osobistym</w:t>
      </w:r>
    </w:p>
    <w:p w14:paraId="44DF45C7" w14:textId="77777777" w:rsidR="00581FE4" w:rsidRPr="002A05AC" w:rsidRDefault="00581FE4" w:rsidP="00581FE4">
      <w:pPr>
        <w:tabs>
          <w:tab w:val="center" w:pos="5954"/>
        </w:tabs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 xml:space="preserve">przez osobę lub osoby umocowane do złożenia podpisu </w:t>
      </w:r>
    </w:p>
    <w:p w14:paraId="44430482" w14:textId="77777777" w:rsidR="00581FE4" w:rsidRDefault="00581FE4" w:rsidP="00581FE4">
      <w:pPr>
        <w:spacing w:after="720" w:line="271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lastRenderedPageBreak/>
        <w:t>w imieniu wykonawcy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FCB0196" w14:textId="77DBBF33" w:rsidR="00143E34" w:rsidRPr="007D3ED3" w:rsidRDefault="00143E34" w:rsidP="00581FE4">
      <w:pPr>
        <w:spacing w:line="271" w:lineRule="auto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* niepotrzebne skreślić</w:t>
      </w:r>
    </w:p>
    <w:sectPr w:rsidR="00143E34" w:rsidRPr="007D3ED3" w:rsidSect="0092767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53AC" w14:textId="77777777" w:rsidR="00A87481" w:rsidRDefault="00A87481">
      <w:r>
        <w:separator/>
      </w:r>
    </w:p>
  </w:endnote>
  <w:endnote w:type="continuationSeparator" w:id="0">
    <w:p w14:paraId="1B36BC88" w14:textId="77777777" w:rsidR="00A87481" w:rsidRDefault="00A8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9C0B8" w14:textId="77777777" w:rsidR="0069099E" w:rsidRDefault="00690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832797" w14:textId="77777777" w:rsidR="0069099E" w:rsidRDefault="006909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B4B6" w14:textId="77777777" w:rsidR="0069099E" w:rsidRDefault="00690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FD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19D854E" w14:textId="77777777" w:rsidR="0069099E" w:rsidRDefault="00690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3407A" w14:textId="77777777" w:rsidR="00A87481" w:rsidRDefault="00A87481">
      <w:r>
        <w:separator/>
      </w:r>
    </w:p>
  </w:footnote>
  <w:footnote w:type="continuationSeparator" w:id="0">
    <w:p w14:paraId="04E64D35" w14:textId="77777777" w:rsidR="00A87481" w:rsidRDefault="00A87481">
      <w:r>
        <w:continuationSeparator/>
      </w:r>
    </w:p>
  </w:footnote>
  <w:footnote w:id="1">
    <w:p w14:paraId="54142907" w14:textId="77777777" w:rsidR="00B72BB1" w:rsidRPr="0092767C" w:rsidRDefault="00B72BB1" w:rsidP="00E24E4F">
      <w:pPr>
        <w:pStyle w:val="Tekstprzypisudolnego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92767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2767C">
        <w:rPr>
          <w:rFonts w:ascii="Arial" w:hAnsi="Arial" w:cs="Arial"/>
          <w:sz w:val="22"/>
          <w:szCs w:val="22"/>
        </w:rPr>
        <w:t xml:space="preserve"> rozporządzenie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1D48" w14:textId="38D4B7CF" w:rsidR="000639E5" w:rsidRPr="0092767C" w:rsidRDefault="00F96B67" w:rsidP="00F96B67">
    <w:pPr>
      <w:pStyle w:val="Nagwek"/>
      <w:spacing w:after="360" w:line="271" w:lineRule="auto"/>
      <w:jc w:val="both"/>
      <w:rPr>
        <w:rFonts w:ascii="Arial" w:hAnsi="Arial" w:cs="Arial"/>
        <w:iCs/>
        <w:sz w:val="22"/>
        <w:szCs w:val="22"/>
      </w:rPr>
    </w:pPr>
    <w:r w:rsidRPr="00F96B67">
      <w:rPr>
        <w:rFonts w:ascii="Arial" w:hAnsi="Arial" w:cs="Arial"/>
        <w:iCs/>
        <w:sz w:val="22"/>
        <w:szCs w:val="22"/>
      </w:rPr>
      <w:t>Świadczenie usługi kompleksowej polegającej na sprzedaży energii elektrycznej oraz zapewnieniu świadczenia usługi jej dystrybucji na potrzeby Gminy i Miasta Ulanów oraz jednostek organizacyjnych jej podległych.</w:t>
    </w:r>
    <w:r w:rsidR="00BF5EDB" w:rsidRPr="00BF5EDB">
      <w:rPr>
        <w:rFonts w:ascii="Arial" w:hAnsi="Arial" w:cs="Arial"/>
        <w:iCs/>
        <w:sz w:val="22"/>
        <w:szCs w:val="22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7B45" w14:textId="77777777" w:rsidR="0069099E" w:rsidRPr="00A91D84" w:rsidRDefault="00686E3C" w:rsidP="0092767C">
    <w:pPr>
      <w:pStyle w:val="Nagwek"/>
      <w:spacing w:after="360" w:line="271" w:lineRule="auto"/>
      <w:contextualSpacing/>
      <w:jc w:val="both"/>
    </w:pPr>
    <w:r w:rsidRPr="0092767C">
      <w:rPr>
        <w:rFonts w:ascii="Arial" w:hAnsi="Arial" w:cs="Arial"/>
        <w:iCs/>
        <w:sz w:val="22"/>
        <w:szCs w:val="22"/>
      </w:rPr>
      <w:t xml:space="preserve">SWZ Nr ZP 2/2021 zatwierdzony </w:t>
    </w:r>
    <w:r w:rsidR="0092767C" w:rsidRPr="0092767C">
      <w:rPr>
        <w:rFonts w:ascii="Arial" w:hAnsi="Arial" w:cs="Arial"/>
        <w:iCs/>
        <w:sz w:val="22"/>
        <w:szCs w:val="22"/>
      </w:rPr>
      <w:t xml:space="preserve">dnia 29 października 2021 r. </w:t>
    </w:r>
    <w:r w:rsidRPr="0092767C">
      <w:rPr>
        <w:rFonts w:ascii="Arial" w:hAnsi="Arial" w:cs="Arial"/>
        <w:iCs/>
        <w:sz w:val="22"/>
        <w:szCs w:val="22"/>
      </w:rPr>
      <w:t xml:space="preserve">„Dostawa energii elektrycznej na potrzeby Tarnowskiego Klastra Przemysłowego S.A. w Tarnowie w </w:t>
    </w:r>
    <w:r w:rsidR="00F50336" w:rsidRPr="0092767C">
      <w:rPr>
        <w:rFonts w:ascii="Arial" w:hAnsi="Arial" w:cs="Arial"/>
        <w:iCs/>
        <w:sz w:val="22"/>
        <w:szCs w:val="22"/>
      </w:rPr>
      <w:t xml:space="preserve">latach </w:t>
    </w:r>
    <w:r w:rsidRPr="0092767C">
      <w:rPr>
        <w:rFonts w:ascii="Arial" w:hAnsi="Arial" w:cs="Arial"/>
        <w:iCs/>
        <w:sz w:val="22"/>
        <w:szCs w:val="22"/>
      </w:rPr>
      <w:t>2022</w:t>
    </w:r>
    <w:r w:rsidR="00F50336" w:rsidRPr="0092767C">
      <w:rPr>
        <w:rFonts w:ascii="Arial" w:hAnsi="Arial" w:cs="Arial"/>
        <w:iCs/>
        <w:sz w:val="22"/>
        <w:szCs w:val="22"/>
      </w:rPr>
      <w:t xml:space="preserve"> - 2023</w:t>
    </w:r>
    <w:r w:rsidRPr="0092767C">
      <w:rPr>
        <w:rFonts w:ascii="Arial" w:hAnsi="Arial" w:cs="Arial"/>
        <w:iCs/>
        <w:sz w:val="22"/>
        <w:szCs w:val="22"/>
      </w:rPr>
      <w:t xml:space="preserve">, </w:t>
    </w:r>
    <w:r w:rsidR="0092767C" w:rsidRPr="0092767C">
      <w:rPr>
        <w:rFonts w:ascii="Arial" w:hAnsi="Arial" w:cs="Arial"/>
        <w:iCs/>
        <w:sz w:val="22"/>
        <w:szCs w:val="22"/>
      </w:rPr>
      <w:t>z</w:t>
    </w:r>
    <w:r w:rsidR="0092767C">
      <w:rPr>
        <w:rFonts w:ascii="Arial" w:hAnsi="Arial" w:cs="Arial"/>
        <w:iCs/>
        <w:sz w:val="22"/>
        <w:szCs w:val="22"/>
      </w:rPr>
      <w:t> </w:t>
    </w:r>
    <w:r w:rsidRPr="0092767C">
      <w:rPr>
        <w:rFonts w:ascii="Arial" w:hAnsi="Arial" w:cs="Arial"/>
        <w:iCs/>
        <w:sz w:val="22"/>
        <w:szCs w:val="22"/>
      </w:rPr>
      <w:t>wyłączeniem usługi dystrybucji energii elektrycznej”.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u w:val="none"/>
      </w:rPr>
    </w:lvl>
  </w:abstractNum>
  <w:abstractNum w:abstractNumId="1" w15:restartNumberingAfterBreak="0">
    <w:nsid w:val="0000000C"/>
    <w:multiLevelType w:val="singleLevel"/>
    <w:tmpl w:val="0000000C"/>
    <w:name w:val="WW8Num57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2" w15:restartNumberingAfterBreak="0">
    <w:nsid w:val="0000000F"/>
    <w:multiLevelType w:val="multilevel"/>
    <w:tmpl w:val="0000000F"/>
    <w:name w:val="WW8Num7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13"/>
    <w:multiLevelType w:val="multilevel"/>
    <w:tmpl w:val="00000013"/>
    <w:name w:val="WW8Num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17C83"/>
    <w:multiLevelType w:val="hybridMultilevel"/>
    <w:tmpl w:val="1A28D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843D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78F2013"/>
    <w:multiLevelType w:val="hybridMultilevel"/>
    <w:tmpl w:val="4D8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B3A97"/>
    <w:multiLevelType w:val="hybridMultilevel"/>
    <w:tmpl w:val="1B2E23CC"/>
    <w:lvl w:ilvl="0" w:tplc="295C25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3D4AB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EE0FD9"/>
    <w:multiLevelType w:val="hybridMultilevel"/>
    <w:tmpl w:val="2CA63F52"/>
    <w:lvl w:ilvl="0" w:tplc="8D4AC2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0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517170"/>
    <w:multiLevelType w:val="hybridMultilevel"/>
    <w:tmpl w:val="35B27A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E51663"/>
    <w:multiLevelType w:val="hybridMultilevel"/>
    <w:tmpl w:val="09D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4683"/>
    <w:multiLevelType w:val="hybridMultilevel"/>
    <w:tmpl w:val="B63A74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82C8F"/>
    <w:multiLevelType w:val="hybridMultilevel"/>
    <w:tmpl w:val="6B226E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9579EB"/>
    <w:multiLevelType w:val="hybridMultilevel"/>
    <w:tmpl w:val="DD523E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0546DE"/>
    <w:multiLevelType w:val="hybridMultilevel"/>
    <w:tmpl w:val="2F52D3BC"/>
    <w:lvl w:ilvl="0" w:tplc="B3B01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52815"/>
    <w:multiLevelType w:val="hybridMultilevel"/>
    <w:tmpl w:val="40EE7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17B4"/>
    <w:multiLevelType w:val="hybridMultilevel"/>
    <w:tmpl w:val="2F08CE2E"/>
    <w:lvl w:ilvl="0" w:tplc="212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C1C"/>
    <w:multiLevelType w:val="hybridMultilevel"/>
    <w:tmpl w:val="A16057DA"/>
    <w:lvl w:ilvl="0" w:tplc="BA2C99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606153"/>
    <w:multiLevelType w:val="hybridMultilevel"/>
    <w:tmpl w:val="91CE08EE"/>
    <w:lvl w:ilvl="0" w:tplc="DF5A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C5424"/>
    <w:multiLevelType w:val="hybridMultilevel"/>
    <w:tmpl w:val="4140818E"/>
    <w:lvl w:ilvl="0" w:tplc="96443FDC">
      <w:start w:val="1"/>
      <w:numFmt w:val="bullet"/>
      <w:lvlText w:val=""/>
      <w:lvlJc w:val="left"/>
      <w:pPr>
        <w:tabs>
          <w:tab w:val="num" w:pos="714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8567B1"/>
    <w:multiLevelType w:val="hybridMultilevel"/>
    <w:tmpl w:val="80F0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773E7"/>
    <w:multiLevelType w:val="hybridMultilevel"/>
    <w:tmpl w:val="7310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18"/>
  </w:num>
  <w:num w:numId="6">
    <w:abstractNumId w:val="20"/>
  </w:num>
  <w:num w:numId="7">
    <w:abstractNumId w:val="0"/>
  </w:num>
  <w:num w:numId="8">
    <w:abstractNumId w:val="24"/>
  </w:num>
  <w:num w:numId="9">
    <w:abstractNumId w:val="10"/>
  </w:num>
  <w:num w:numId="10">
    <w:abstractNumId w:val="2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4"/>
  </w:num>
  <w:num w:numId="15">
    <w:abstractNumId w:val="6"/>
  </w:num>
  <w:num w:numId="16">
    <w:abstractNumId w:val="16"/>
  </w:num>
  <w:num w:numId="17">
    <w:abstractNumId w:val="13"/>
  </w:num>
  <w:num w:numId="18">
    <w:abstractNumId w:val="15"/>
  </w:num>
  <w:num w:numId="19">
    <w:abstractNumId w:val="23"/>
  </w:num>
  <w:num w:numId="20">
    <w:abstractNumId w:val="12"/>
  </w:num>
  <w:num w:numId="21">
    <w:abstractNumId w:val="17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3F"/>
    <w:rsid w:val="000016F8"/>
    <w:rsid w:val="00016EDE"/>
    <w:rsid w:val="00017EF6"/>
    <w:rsid w:val="00021E3C"/>
    <w:rsid w:val="00025F94"/>
    <w:rsid w:val="000300C3"/>
    <w:rsid w:val="000360FD"/>
    <w:rsid w:val="00045C3C"/>
    <w:rsid w:val="00047DE1"/>
    <w:rsid w:val="00050494"/>
    <w:rsid w:val="00050602"/>
    <w:rsid w:val="000574D4"/>
    <w:rsid w:val="000639E5"/>
    <w:rsid w:val="00081819"/>
    <w:rsid w:val="00090693"/>
    <w:rsid w:val="00097142"/>
    <w:rsid w:val="000A0D90"/>
    <w:rsid w:val="000A509F"/>
    <w:rsid w:val="000B35DF"/>
    <w:rsid w:val="000B54D4"/>
    <w:rsid w:val="000B60F7"/>
    <w:rsid w:val="000C471D"/>
    <w:rsid w:val="000D1286"/>
    <w:rsid w:val="000D27DC"/>
    <w:rsid w:val="000F31B0"/>
    <w:rsid w:val="000F5121"/>
    <w:rsid w:val="00107150"/>
    <w:rsid w:val="001077F6"/>
    <w:rsid w:val="001148F6"/>
    <w:rsid w:val="00120342"/>
    <w:rsid w:val="0012191C"/>
    <w:rsid w:val="001261BC"/>
    <w:rsid w:val="001431B3"/>
    <w:rsid w:val="00143E34"/>
    <w:rsid w:val="00146DD9"/>
    <w:rsid w:val="00166514"/>
    <w:rsid w:val="00177F5F"/>
    <w:rsid w:val="001800E6"/>
    <w:rsid w:val="0018245C"/>
    <w:rsid w:val="001D0E9A"/>
    <w:rsid w:val="001D33DC"/>
    <w:rsid w:val="001F5A81"/>
    <w:rsid w:val="00211391"/>
    <w:rsid w:val="002301D8"/>
    <w:rsid w:val="00256EA8"/>
    <w:rsid w:val="002771DB"/>
    <w:rsid w:val="00277FCA"/>
    <w:rsid w:val="00282B92"/>
    <w:rsid w:val="002A13F7"/>
    <w:rsid w:val="002B13EB"/>
    <w:rsid w:val="002B7349"/>
    <w:rsid w:val="002C0307"/>
    <w:rsid w:val="002C4201"/>
    <w:rsid w:val="002E6C90"/>
    <w:rsid w:val="002F2BC0"/>
    <w:rsid w:val="00302F9D"/>
    <w:rsid w:val="00315ED8"/>
    <w:rsid w:val="003207F4"/>
    <w:rsid w:val="00323CC1"/>
    <w:rsid w:val="003318AD"/>
    <w:rsid w:val="00344275"/>
    <w:rsid w:val="003562C3"/>
    <w:rsid w:val="0036259A"/>
    <w:rsid w:val="0037476E"/>
    <w:rsid w:val="003A086D"/>
    <w:rsid w:val="003A3E4E"/>
    <w:rsid w:val="003D241B"/>
    <w:rsid w:val="003E02A8"/>
    <w:rsid w:val="003E6236"/>
    <w:rsid w:val="003E747A"/>
    <w:rsid w:val="003F1362"/>
    <w:rsid w:val="003F28AD"/>
    <w:rsid w:val="003F57B4"/>
    <w:rsid w:val="004072EE"/>
    <w:rsid w:val="004317FD"/>
    <w:rsid w:val="00453BF0"/>
    <w:rsid w:val="004649A0"/>
    <w:rsid w:val="0048081A"/>
    <w:rsid w:val="00484EEA"/>
    <w:rsid w:val="00487DBB"/>
    <w:rsid w:val="0049210B"/>
    <w:rsid w:val="0049261E"/>
    <w:rsid w:val="004A499B"/>
    <w:rsid w:val="004B2901"/>
    <w:rsid w:val="004D0AD7"/>
    <w:rsid w:val="004F7EB6"/>
    <w:rsid w:val="00502644"/>
    <w:rsid w:val="00504D9A"/>
    <w:rsid w:val="00523430"/>
    <w:rsid w:val="0052393C"/>
    <w:rsid w:val="00555825"/>
    <w:rsid w:val="0055622B"/>
    <w:rsid w:val="005622FC"/>
    <w:rsid w:val="0057019D"/>
    <w:rsid w:val="00581FE4"/>
    <w:rsid w:val="00587FB4"/>
    <w:rsid w:val="005962B2"/>
    <w:rsid w:val="005A7590"/>
    <w:rsid w:val="005C66D0"/>
    <w:rsid w:val="005D7A7C"/>
    <w:rsid w:val="00616F52"/>
    <w:rsid w:val="006327A0"/>
    <w:rsid w:val="00651BED"/>
    <w:rsid w:val="00652506"/>
    <w:rsid w:val="00665DDB"/>
    <w:rsid w:val="006702D8"/>
    <w:rsid w:val="006757DF"/>
    <w:rsid w:val="00686E3C"/>
    <w:rsid w:val="0069099E"/>
    <w:rsid w:val="006A2ADE"/>
    <w:rsid w:val="006B7682"/>
    <w:rsid w:val="006D58CE"/>
    <w:rsid w:val="006F6FB9"/>
    <w:rsid w:val="006F793A"/>
    <w:rsid w:val="00742394"/>
    <w:rsid w:val="0074296C"/>
    <w:rsid w:val="00742CC6"/>
    <w:rsid w:val="007651F9"/>
    <w:rsid w:val="00781F80"/>
    <w:rsid w:val="00793278"/>
    <w:rsid w:val="007D2027"/>
    <w:rsid w:val="007D3ED3"/>
    <w:rsid w:val="007D43FD"/>
    <w:rsid w:val="007D4C75"/>
    <w:rsid w:val="007E1BB8"/>
    <w:rsid w:val="007F5F4F"/>
    <w:rsid w:val="007F714B"/>
    <w:rsid w:val="00826B7C"/>
    <w:rsid w:val="00836BE8"/>
    <w:rsid w:val="0085333D"/>
    <w:rsid w:val="008600BB"/>
    <w:rsid w:val="00877C12"/>
    <w:rsid w:val="008C4589"/>
    <w:rsid w:val="008C4D84"/>
    <w:rsid w:val="008D7543"/>
    <w:rsid w:val="008F31A2"/>
    <w:rsid w:val="008F4864"/>
    <w:rsid w:val="009054C8"/>
    <w:rsid w:val="00925324"/>
    <w:rsid w:val="0092767C"/>
    <w:rsid w:val="00931499"/>
    <w:rsid w:val="0097077F"/>
    <w:rsid w:val="009709B6"/>
    <w:rsid w:val="00971CEC"/>
    <w:rsid w:val="00980457"/>
    <w:rsid w:val="00985CF7"/>
    <w:rsid w:val="00994688"/>
    <w:rsid w:val="009E158D"/>
    <w:rsid w:val="009E207F"/>
    <w:rsid w:val="009F51BD"/>
    <w:rsid w:val="00A0167D"/>
    <w:rsid w:val="00A06F39"/>
    <w:rsid w:val="00A12B26"/>
    <w:rsid w:val="00A21B6F"/>
    <w:rsid w:val="00A427DD"/>
    <w:rsid w:val="00A46819"/>
    <w:rsid w:val="00A870F6"/>
    <w:rsid w:val="00A87481"/>
    <w:rsid w:val="00A91D84"/>
    <w:rsid w:val="00A960FC"/>
    <w:rsid w:val="00AA3FEA"/>
    <w:rsid w:val="00AB38A3"/>
    <w:rsid w:val="00AB55D0"/>
    <w:rsid w:val="00AB621A"/>
    <w:rsid w:val="00AD261A"/>
    <w:rsid w:val="00AD76C4"/>
    <w:rsid w:val="00B045F1"/>
    <w:rsid w:val="00B2087A"/>
    <w:rsid w:val="00B21082"/>
    <w:rsid w:val="00B34B9D"/>
    <w:rsid w:val="00B60CC3"/>
    <w:rsid w:val="00B6732F"/>
    <w:rsid w:val="00B72BB1"/>
    <w:rsid w:val="00BA686E"/>
    <w:rsid w:val="00BB0A30"/>
    <w:rsid w:val="00BB438C"/>
    <w:rsid w:val="00BC7261"/>
    <w:rsid w:val="00BF5EDB"/>
    <w:rsid w:val="00C0113F"/>
    <w:rsid w:val="00C13CA7"/>
    <w:rsid w:val="00C14590"/>
    <w:rsid w:val="00C1590C"/>
    <w:rsid w:val="00C247BD"/>
    <w:rsid w:val="00C51368"/>
    <w:rsid w:val="00C55C0A"/>
    <w:rsid w:val="00C7798E"/>
    <w:rsid w:val="00C81468"/>
    <w:rsid w:val="00C94110"/>
    <w:rsid w:val="00CA7FCB"/>
    <w:rsid w:val="00CB4F92"/>
    <w:rsid w:val="00CB5CD7"/>
    <w:rsid w:val="00CB7140"/>
    <w:rsid w:val="00CC23F7"/>
    <w:rsid w:val="00CF3E73"/>
    <w:rsid w:val="00D00995"/>
    <w:rsid w:val="00D05E40"/>
    <w:rsid w:val="00D06474"/>
    <w:rsid w:val="00D110F8"/>
    <w:rsid w:val="00D1163F"/>
    <w:rsid w:val="00D20156"/>
    <w:rsid w:val="00D27463"/>
    <w:rsid w:val="00D27FD0"/>
    <w:rsid w:val="00D374B5"/>
    <w:rsid w:val="00D63EF7"/>
    <w:rsid w:val="00D879FA"/>
    <w:rsid w:val="00DC1098"/>
    <w:rsid w:val="00DC4B32"/>
    <w:rsid w:val="00DD037C"/>
    <w:rsid w:val="00DD508D"/>
    <w:rsid w:val="00DD7A0D"/>
    <w:rsid w:val="00DF09EA"/>
    <w:rsid w:val="00E16680"/>
    <w:rsid w:val="00E22FE2"/>
    <w:rsid w:val="00E24E4F"/>
    <w:rsid w:val="00E3382E"/>
    <w:rsid w:val="00E36DF6"/>
    <w:rsid w:val="00E53575"/>
    <w:rsid w:val="00E5696C"/>
    <w:rsid w:val="00E91C91"/>
    <w:rsid w:val="00E96C8C"/>
    <w:rsid w:val="00EB45FE"/>
    <w:rsid w:val="00EB6291"/>
    <w:rsid w:val="00ED03AC"/>
    <w:rsid w:val="00F06DE9"/>
    <w:rsid w:val="00F2454A"/>
    <w:rsid w:val="00F36272"/>
    <w:rsid w:val="00F50336"/>
    <w:rsid w:val="00F5132F"/>
    <w:rsid w:val="00F61F43"/>
    <w:rsid w:val="00F73A2D"/>
    <w:rsid w:val="00F96B67"/>
    <w:rsid w:val="00FB0F47"/>
    <w:rsid w:val="00FB532C"/>
    <w:rsid w:val="00FD4A13"/>
    <w:rsid w:val="00FE4EB9"/>
    <w:rsid w:val="00FF12FE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CE4C6"/>
  <w15:docId w15:val="{C60E1B47-7249-43A7-9FEF-414A9346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rFonts w:ascii="Arial" w:hAnsi="Arial"/>
      <w:b/>
      <w:i/>
      <w:sz w:val="22"/>
    </w:rPr>
  </w:style>
  <w:style w:type="paragraph" w:styleId="Nagwek8">
    <w:name w:val="heading 8"/>
    <w:basedOn w:val="Normalny"/>
    <w:next w:val="Normalny"/>
    <w:qFormat/>
    <w:pPr>
      <w:keepNext/>
      <w:shd w:val="clear" w:color="auto" w:fill="FFFFFF"/>
      <w:outlineLvl w:val="7"/>
    </w:pPr>
    <w:rPr>
      <w:rFonts w:ascii="Arial" w:hAnsi="Arial"/>
      <w:b/>
      <w:snapToGrid w:val="0"/>
      <w:color w:val="000000"/>
      <w:sz w:val="22"/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right" w:pos="8505"/>
      </w:tabs>
      <w:spacing w:line="360" w:lineRule="auto"/>
      <w:ind w:firstLine="426"/>
      <w:jc w:val="both"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podstawowywcity">
    <w:name w:val="Body Text Indent"/>
    <w:basedOn w:val="Normalny"/>
    <w:pPr>
      <w:ind w:left="4956"/>
      <w:jc w:val="center"/>
    </w:pPr>
    <w:rPr>
      <w:rFonts w:ascii="Arial" w:hAnsi="Arial"/>
      <w:sz w:val="18"/>
    </w:rPr>
  </w:style>
  <w:style w:type="paragraph" w:styleId="Tekstpodstawowywcity2">
    <w:name w:val="Body Text Indent 2"/>
    <w:basedOn w:val="Normalny"/>
    <w:pPr>
      <w:ind w:left="4678"/>
      <w:jc w:val="center"/>
    </w:pPr>
    <w:rPr>
      <w:i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NagwekZnak">
    <w:name w:val="Nagłówek Znak"/>
    <w:link w:val="Nagwek"/>
    <w:rsid w:val="0098045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A870F6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870F6"/>
    <w:pPr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A870F6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870F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A870F6"/>
    <w:rPr>
      <w:rFonts w:ascii="Calibri Light" w:eastAsia="Times New Roman" w:hAnsi="Calibri Light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A91D84"/>
    <w:rPr>
      <w:sz w:val="18"/>
      <w:szCs w:val="18"/>
    </w:rPr>
  </w:style>
  <w:style w:type="character" w:customStyle="1" w:styleId="TekstdymkaZnak">
    <w:name w:val="Tekst dymka Znak"/>
    <w:link w:val="Tekstdymka"/>
    <w:rsid w:val="00A91D84"/>
    <w:rPr>
      <w:sz w:val="18"/>
      <w:szCs w:val="18"/>
    </w:rPr>
  </w:style>
  <w:style w:type="character" w:styleId="Odwoanieprzypisudolnego">
    <w:name w:val="footnote reference"/>
    <w:rsid w:val="00B72B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2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BB1"/>
  </w:style>
  <w:style w:type="character" w:styleId="Hipercze">
    <w:name w:val="Hyperlink"/>
    <w:rsid w:val="00B72BB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72BB1"/>
    <w:pPr>
      <w:suppressAutoHyphens/>
      <w:ind w:left="708"/>
    </w:pPr>
    <w:rPr>
      <w:lang w:eastAsia="ar-SA"/>
    </w:rPr>
  </w:style>
  <w:style w:type="character" w:styleId="UyteHipercze">
    <w:name w:val="FollowedHyperlink"/>
    <w:rsid w:val="00C1590C"/>
    <w:rPr>
      <w:color w:val="954F72"/>
      <w:u w:val="single"/>
    </w:rPr>
  </w:style>
  <w:style w:type="paragraph" w:styleId="Poprawka">
    <w:name w:val="Revision"/>
    <w:hidden/>
    <w:uiPriority w:val="99"/>
    <w:semiHidden/>
    <w:rsid w:val="000639E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00E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00E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00E6"/>
    <w:rPr>
      <w:b/>
      <w:bCs/>
      <w:szCs w:val="24"/>
    </w:rPr>
  </w:style>
  <w:style w:type="character" w:customStyle="1" w:styleId="AkapitzlistZnak">
    <w:name w:val="Akapit z listą Znak"/>
    <w:link w:val="Akapitzlist"/>
    <w:uiPriority w:val="34"/>
    <w:rsid w:val="00315E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B9A4-AEC9-4CA8-A120-7FF7CF0E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- Formularz ofertowy</vt:lpstr>
    </vt:vector>
  </TitlesOfParts>
  <Company>serwer01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- Formularz ofertowy</dc:title>
  <dc:creator>zps</dc:creator>
  <cp:lastModifiedBy>Adam Martyna</cp:lastModifiedBy>
  <cp:revision>2</cp:revision>
  <cp:lastPrinted>2008-11-19T11:30:00Z</cp:lastPrinted>
  <dcterms:created xsi:type="dcterms:W3CDTF">2022-12-07T10:59:00Z</dcterms:created>
  <dcterms:modified xsi:type="dcterms:W3CDTF">2022-12-07T10:59:00Z</dcterms:modified>
</cp:coreProperties>
</file>